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cdab" w14:textId="1a0c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Атырау от 25 декабря 2018 года № 302 "О бюджете сельских округов относящихся к городу Атырау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29 марта 2019 года № 349. Зарегистрировано Департаментом юстиции Атырауской области 4 апреля 2019 года № 4372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уточнении бюджета сельских округов относящихся к городу Атырау на 2019-2021 годы, Маслихат города Атырау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25 декабря 2018 года "О бюджете сельских округов относящихся к городу Атырау на 2019–2021 годы" (зарегистрировано в реестре государственной регистрации нормативных правовых актов за № 4326,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"21 057" заменить цифрами "30 496";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"-9 439";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"9 439";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"9 439";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"26 934" заменить цифрами "45 505";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"6 247" заменить цифрой "0";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"12 487" заменить цифрой "37 305";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"26 934" заменить цифрами "52 565";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"-7 060";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"7 060";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"7 060";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"19 086" заменить цифрами "26 488";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"5 185" заменить цифрами "9 549";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"4 365" заменить цифрой "0";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"9 536" заменить цифрами "16 939";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"19 086" заменить цифрами "29 001";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"-2 513";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"2 513";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"2 513";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"29 069" заменить цифрами "27 471";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"1 598" заменить цифрой "0";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"29 069" заменить цифрами "48 874";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"-21 403";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"21 403";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"21 403";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"24 245" заменить цифрами "26 981";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"3 760" заменить цифрой "0";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"13 424" заменить цифрами "19 920";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"24 245" заменить цифрами "33 324";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"-6 343";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"6 343";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"используемые остатки бюджетных средств" цифру "0"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цифрами "6 343";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"64 671" заменить цифрами "32 301";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"32 370" заменить цифрой "0";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"64 671" заменить цифрами "66 557";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"-34 256";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"34 256";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"34 256";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экономики, бюджете и аграрного развития (А. Семгалиев).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Коныспаев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29 марта 2019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25 декабря 2018 года № 302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2019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29 марта 2019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25 декабря 2018 года № 302</w:t>
            </w:r>
          </w:p>
        </w:tc>
      </w:tr>
    </w:tbl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2019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29 марта 2019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25 декабря 2018 года № 302</w:t>
            </w:r>
          </w:p>
        </w:tc>
      </w:tr>
    </w:tbl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2019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29 марта 2019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города Атырау от 25 декабря 2018 года № 302</w:t>
            </w:r>
          </w:p>
        </w:tc>
      </w:tr>
    </w:tbl>
    <w:bookmarkStart w:name="z9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-21 403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Атырау от 29 марта 2019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города Атырау от 25 декабря 2018 года № 302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Атырау от 29 марта 2019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города Атырау от 25 декабря 2018 года № 302</w:t>
            </w:r>
          </w:p>
        </w:tc>
      </w:tr>
    </w:tbl>
    <w:bookmarkStart w:name="z9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-34 256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