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b347" w14:textId="aedb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2019 года для осуществления выездной торговли с автолавок и (или) палаток (павильонов) субъектам торговой деятельности на территории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22 мая 2019 года № 950. Зарегистрировано Департаментом юстиции Атырауской области 24 мая 2019 года № 4408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2019 года для осуществления выездной торговли с автолавок и (или) палаток (павильонов) субъектам торговой деятельности на территории города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Ж. Каражанова.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Атырау от "22" мая 2019 года № 950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города Атырау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0"/>
        <w:gridCol w:w="5735"/>
        <w:gridCol w:w="1193"/>
        <w:gridCol w:w="3752"/>
      </w:tblGrid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отведенные места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торговли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Авангард-3, возле дома №31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улица Григория Карелина, возле дома №35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Авангард-4, во дворе дома №2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Авангард-4, во дворе дома №8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Авангард-4, во дворе дома №10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№3А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 дворе дома №10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возле дома №14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 дворе дома №32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возле дома №37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Сырым Датова, возле дома №3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 дворе дома №15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возле дома №29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СМП-136, во дворе дома №5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 дворе дома №7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 дворе дома №8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Алмагуль-2, во дворе дома №27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Алмагуль-2, во дворе дома №31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Аманшина, возле дома №29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Привокзальный №1, улица Габбас Бергалиева, во дворе дома №71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возле дома №4А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№14А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№15А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№52А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№17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№18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возле дома №28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№43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 дворе дома №50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 дворе дома №43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 дворе дома №45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№46А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возле дома №61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№132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№149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Жолдаскали Досмухамбетова, перед домом №14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Жолдаскали Досмухамбетова, во дворе дома №17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Гурьевская, во дворе дома №7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Гизата Алипова, во дворе дома №2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№118В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№2Г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№5Б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№16В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№18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№19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№26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Жубана Молдагалиева, перед домом №31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Кулманова, перед домом №133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Жеты казына, во дворе дома №5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Жеты казына, во дворе дома №8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№21,29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домов №52,57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№62,65,69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домов №81,85,88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№92,94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№102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Рысбай Габдиева, возле дома №34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Рысбай Габдиева, во дворе дома №47А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№14 сзади дома №52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проезд №1, во дворе дома №4Д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 дворе дома №71/1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 дворе домов №72,78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микрорайон, во дворе дома №4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возле дома №14А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сзади дома №15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Момышулы, во дворе дома №17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Георгия Канцева, во дворе дома №3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Георгия Канцева, во дворе дома №3А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возле дома №5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возле дома №68 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Жарбосынова, возле дома №85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Манаш, возле дома №5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Курмангазы, дом №1, конечная остановка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Сапара Карымсакова, во дворе дома №4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Шамина, перед домом №4А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возле дома №30А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возле дома №28А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Айнаша Байжигитовой, возле дома №85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Береке, во дворе домов №2,7,15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Гали Кожакаева, возле дома №23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ТОО "Стройбаза-Ширина" (бывший Балыкшинский сельский округ, село Акжайык)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№76Б (бывший Балыкшинский сельский округ, село Ширина)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Ш.Тусипкалиева, возле дома №2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пересечение улиц Ш.Тусипкалиева и К.Кушербаева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№1, №19 дом, возле кафе "Теңіз самалы"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№39, перед домом №1В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Таскала, улица Центральный №18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село Аманкелди, площадь перед домом культуры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площадь возле конечной остановки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Аюпа Амантурлина, дом №30, перед магазином "Наурыз" (бывший Жумыскерский сельский округ)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Сатыбалдиева №5А (бывший Жумыскерский сельский округ)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№26, перед магазином "Дастан" (бывший Жумыскерский сельский округ)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остановка, возле дома №24Б (бывший Геологский сельский округ)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А.Аккулова, во дворе дома №52А (бывший Геологский сельский округ)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Б.Жоламанова, возле дома №10 (бывший Геологский сельский округ, село Бирлик)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Мирас, улица Сыпыра Жырау, перед магазином "Болашақ" (бывший Геологский сельский округ)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Жанаталап, улица А.Исмагулова, перед производственным кооперативом "Жамбыл"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улица К.Балманова, перед зданием селького акимата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Атырауский сельский округ, село Курмангазы, улица Б.Нсанбаева возле детской игровой площадки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улица Колхозная, возле магазина "Іңкәр"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улица Достык площадь напротив магазина "Алмара"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Акжар, улица Мунайши, площадь возле магазина "Нурбек"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парк возле дома №6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парка по улице Николая Ватутина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парка со стороны Дома культуры имени Курмангазы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возле Ретро парка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на аллее сзади дома №86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пирс на набережной возле здания Областного акимата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пирс на набережной возле Кардиологического центра Атырауской области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Айнаша Байжигитовой, пирс на набережной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сзади торгового центра "Агила"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 Шарипова, пирс на набережной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Кайыргали Смагулова и Шокана Валиханова, Центральный пляж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возле дома культуры имени Дины Нурпейсовой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перед зданием №52Б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на улице Севастопольская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улице Кажыгали Мамекулы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проезда Илья Мечникова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жилого массива Балыкши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 в Парке Победы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31.12.19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