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6e2a" w14:textId="8846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Атырау от 20 декабря 2018 года № 297 "О бюджете города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27 июня 2019 года № 383. Зарегистрировано Департаментом юстиции Атырауской области 12 июля 2019 года № 4447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 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рассмотрев предложение акимата города об уточнении городского бюджета на 2019-2021 годы,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20 декабря 2018 года № 297"О бюджете города на 2019-2021 годы" (зарегистрировано в реестре государственной регистрации нормативных правовых актов за № 4324, опубликовано 22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"153 060 140" заменить цифрами "182 510 079";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"140 517 233" заменить цифрами "157 287 266";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"693 286" заменить цифрами "1 993 286";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"11 334 177" заменить цифрами "22 714 083".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затраты– 189 732 776 тысяч тенге".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"0" заменить цифрами "200 000";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"0" заменить цифрами "200 000".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"-8 722 697" заменить цифрами "-7 422 697".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"8 722 697" заменить цифрами "7 422 697".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цифры "500 000" тысяч тенге заменить цифрами "1 800 000"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"901 528" заменить цифрами "2 338 767";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"115 418" заменить цифрой "0";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"50 980" заменить цифрой "0";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"2 113 578" заменить цифрой "0";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"391 479" заменить цифрой "0";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"9 009" заменить цифрой "0";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цифрой "0";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"147 832" заменить цифрами "741 918";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"146 716" заменить цифрами "147 176";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"75 750" заменить цифрами "151 500".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"2 630 488" заменить цифрами "2 363 822".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17, 18, 19 и 20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Учесть, что в городском бюджете на 2019 год предусмотрены целевые текущие трансферты из республиканского бюджета в следующих объемах: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2 675 371 тысяч тенге -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141 194 тысяч тенге - на повышение заработной платы отдельных категорий административных государственных служащих;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13 635 тысяч тенге -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949 200 тысяч тенге - на приобретение жилья из коммунального жилищного фонда для малообеспеченных многодетных семей";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1 127 642 тысяч тенге – на компенсацию потерь в связи со снижением налоговой нагрузки низкооплачиваемых работников для повышения размера их заработной платы".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Учесть, что в городском бюджете на 2019 год предусмотрены целевые текущие трансферты из областного бюджета в следующих объемах: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25 020 тысяч тенге - на оказание социальной помощи отдельным категориям граждан;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807 543 тысяч тенге – на выполнение государственных обязательствпо проектам государственно-частного партнерства".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Учесть, что в городском бюджете на 2019 год предусмотрены целевые трансферты на развитие из областного бюджета на развитие транспортной инфраструктуры – 5 000 000 тысяч тенге".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Произведенные кассовые расходы по специфике 111 "Оплата труда" программы 04 2 464 003 015 "Общеобразовательное обучение" в сумме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786 876 000 тенге перенести на специфику 111 "Оплата труда" программы 04 2 464 003 011 "Общеобразовательное обучение".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Приложение указанного решения изложить в новой редакции согласно приложению к настоящему решению.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Семгалиев) по вопросам экономики, бюджета, финансов, развития производства и предпринимательства, экологии, природопользования.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XXXXI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27 июня 2019 года № 383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20 декабря 2018 года № 297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15"/>
        <w:gridCol w:w="3"/>
        <w:gridCol w:w="3"/>
        <w:gridCol w:w="70"/>
        <w:gridCol w:w="70"/>
        <w:gridCol w:w="72"/>
        <w:gridCol w:w="109"/>
        <w:gridCol w:w="156"/>
        <w:gridCol w:w="114"/>
        <w:gridCol w:w="114"/>
        <w:gridCol w:w="1"/>
        <w:gridCol w:w="1"/>
        <w:gridCol w:w="1"/>
        <w:gridCol w:w="6"/>
        <w:gridCol w:w="10"/>
        <w:gridCol w:w="5"/>
        <w:gridCol w:w="1"/>
        <w:gridCol w:w="126"/>
        <w:gridCol w:w="126"/>
        <w:gridCol w:w="126"/>
        <w:gridCol w:w="80"/>
        <w:gridCol w:w="341"/>
        <w:gridCol w:w="6"/>
        <w:gridCol w:w="6"/>
        <w:gridCol w:w="6"/>
        <w:gridCol w:w="13"/>
        <w:gridCol w:w="15"/>
        <w:gridCol w:w="15"/>
        <w:gridCol w:w="6"/>
        <w:gridCol w:w="838"/>
        <w:gridCol w:w="207"/>
        <w:gridCol w:w="1"/>
        <w:gridCol w:w="94"/>
        <w:gridCol w:w="94"/>
        <w:gridCol w:w="119"/>
        <w:gridCol w:w="138"/>
        <w:gridCol w:w="138"/>
        <w:gridCol w:w="141"/>
        <w:gridCol w:w="143"/>
        <w:gridCol w:w="401"/>
        <w:gridCol w:w="404"/>
        <w:gridCol w:w="3"/>
        <w:gridCol w:w="6"/>
        <w:gridCol w:w="10"/>
        <w:gridCol w:w="3"/>
        <w:gridCol w:w="3"/>
        <w:gridCol w:w="6"/>
        <w:gridCol w:w="8"/>
        <w:gridCol w:w="747"/>
        <w:gridCol w:w="252"/>
        <w:gridCol w:w="283"/>
        <w:gridCol w:w="291"/>
        <w:gridCol w:w="426"/>
        <w:gridCol w:w="431"/>
        <w:gridCol w:w="433"/>
        <w:gridCol w:w="438"/>
        <w:gridCol w:w="445"/>
        <w:gridCol w:w="449"/>
        <w:gridCol w:w="3"/>
        <w:gridCol w:w="8"/>
        <w:gridCol w:w="5"/>
        <w:gridCol w:w="1"/>
        <w:gridCol w:w="5"/>
        <w:gridCol w:w="1"/>
        <w:gridCol w:w="1"/>
        <w:gridCol w:w="1"/>
        <w:gridCol w:w="6"/>
        <w:gridCol w:w="6"/>
        <w:gridCol w:w="1975"/>
        <w:gridCol w:w="1109"/>
      </w:tblGrid>
      <w:tr>
        <w:trPr>
          <w:trHeight w:val="30" w:hRule="atLeast"/>
        </w:trPr>
        <w:tc>
          <w:tcPr>
            <w:tcW w:w="0" w:type="auto"/>
            <w:gridSpan w:val="5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182 510 079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157 287 266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63 917 083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63 917 083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22 714 083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22 714 083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22 714 083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189 732 776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28 410 474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19 994 129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16 823 201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3 621 448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30 522 016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23 277 857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4 028 346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3 215 813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3 166 198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1 339 956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182 794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191 425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559 804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1 826 242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652 988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1 035 345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4 853 982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4 853 982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1 828 389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1 598 198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занчения,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-7 422 697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