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6228" w14:textId="97e6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18 сентября 2019 года № 412. Зарегистрировано Департаментом юстиции Атырауской области 1 октября 2019 года № 4497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решения с изменением, внесенным решением маслихата города Атырау Атырауской области от 27.11.2020 № </w:t>
      </w:r>
      <w:r>
        <w:rPr>
          <w:rFonts w:ascii="Times New Roman"/>
          <w:b w:val="false"/>
          <w:i w:val="false"/>
          <w:color w:val="ff0000"/>
          <w:sz w:val="28"/>
        </w:rPr>
        <w:t>558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города Атырау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города Атырау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города Атырау Атырауской области от 27.11.2020 № </w:t>
      </w:r>
      <w:r>
        <w:rPr>
          <w:rFonts w:ascii="Times New Roman"/>
          <w:b w:val="false"/>
          <w:i w:val="false"/>
          <w:color w:val="000000"/>
          <w:sz w:val="28"/>
        </w:rPr>
        <w:t>558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комисcию (С. Рахимова) по отраслям социальной сферы, правопорядка и депутатской этики.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ХХХХІV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Зайдуллин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Атырау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Джанглишов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 Атырау от 18 сентября 2019 года № 412 Утвержден решением Маслихата город Атырау от 18 сентября 2019 года № 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города Атырау Атырауской области от 27.11.2020 № </w:t>
      </w:r>
      <w:r>
        <w:rPr>
          <w:rFonts w:ascii="Times New Roman"/>
          <w:b w:val="false"/>
          <w:i w:val="false"/>
          <w:color w:val="ff0000"/>
          <w:sz w:val="28"/>
        </w:rPr>
        <w:t>558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Атырау.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"Атырауский городской отдел занятости, социальных программ и регистрации актов гражданского состояния".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получателей, на основании сводных списков, утвержденных акимами сельских округов, по предоставлению государственных организаций здравоохранения, социального обеспечения, образования, культуры, спорта и ветеринарии с приложением документа, подтверждающего наличие лицевого (карточного) счета в банке второго уровня.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лицам, постоянно проживающим и работающим в сельских населенных пунктах на территории города Атырау.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один раз в год за счет средств бюджета в размере 8 (восемь) месячных расчетных показателей.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