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e195" w14:textId="297e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Атырауского городского Маслихата от 20 декабря 2018 года № 297 "О бюджете города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сентября 2019 года № 419. Зарегистрировано Департаментом юстиции Атырауской области 11 октября 2019 года № 4502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города об уточнении городского бюджета на 2019-2021 годы, Маслихат города Атырау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20 декабря 2018 года № 297 "О бюджете города на 2019-2021 годы" (зарегистрировано в реестре государственной регистрации нормативных правовых актов за № 4324, опубликовано 22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"182 510 079" заменить цифрами"184 032 913";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"157 287 266" заменить цифрами "157 319 471";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"515 444" заменить цифрами "603 214";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"22 714 083" заменить цифрами "24 116 942".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"189 732 776" заменить цифрами "191 455 610".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"200 000" заменить цифрой "0";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"200 000" заменить цифрой "0".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"2 338 767" заменить цифрами "2 601 531";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"741 918" заменить цифрами "1 510 788".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21, 22 и 23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Учесть, что в городском бюджете на 2019 год предусмотрены целевые текущие трансферты из республиканского бюджета за счет Национального Фонда Республики Казахстан в следующих объемах: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90 900 тысяч тенге –на предоставление государственных грантов на реализацию новых бизнес-идей для молодежи, членам малообеспеченных и многодетных семей трудоспособным инвалидам;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280 325 тысяч тенге - на обеспечение дополнительного охвата краткосрочным профессиональным обучением.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Произведенные кассовые расходы по специфике 431"Строительство новых объектов и реконструкция имеющихся объектов" программы 07 1 467 004 011 "Проектирование, развитие и (или) обустройство инженерно-коммуникационной инфраструктуры" в сумме 56 728 536 тенге перенести на специфику 431 "Строительство новых объектов и реконструкция имеющихся объектов"" программы 07 1 467 004 015 "Проектирование, развитие и (или) обустройство инженерно-коммуникационной инфраструктуры".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Произведенные кассовые расходы по специфике 131 "Оплата труда технического персонала" программы 01 5 453 001 011 "Услуги по реализации государственной политики в области формирования и развития экономической политики, системы государственного планирования" в сумме 17 600 тенге перенести на специфику 131 "Оплата труда технического персонала"" программы 01 5 453 001 015 "Услуги по реализации государственной политики в области формирования и развития экономической политики, системы государственного планирования".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Семгалиев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Джанглишов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27сентября 2019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городского Маслихата от 20 декабря 2018 года № 297 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184 032 913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157 319 471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63 917 083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63 917 083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56 275 706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56 275 706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16 010 231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14 198 646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20 506 327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19 704 671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гос. учреждениями, финансируемыми из гос.бюджета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гос. учреждениями, финансируемыми из гос.бюджета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1 993 286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24 116 942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24 116 942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191 455 610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1 296 015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5 053 616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1 023 551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20 467 383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17 274 799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16 382 943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3 412 751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3 412 751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2 068 306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4 696 349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1 957 192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1 948 313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1 948 313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2 251 428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42 470 758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30 318 997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5 077 970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3 098 816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1 270 574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1 757 089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21 279 008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20 903 930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1 343 451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1 343 451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1"/>
        <w:gridCol w:w="2048"/>
        <w:gridCol w:w="2049"/>
        <w:gridCol w:w="4751"/>
        <w:gridCol w:w="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-7 422 697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7 422 697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