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64ee" w14:textId="85d6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Атырауского городского Маслихата от 20 декабря 2018 года № 297 "О бюджете города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26 ноября 2019 года № 439. Зарегистрировано Департаментом юстиции Атырауской области 6 декабря 2019 года № 4535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предложение акимата города об уточнении городского бюджета на 2019-2021 годы, Маслихат города Атырау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20 декабря 2018 года № 297 "О бюджете города на 2019-2021 годы" (зарегистрировано в реестре государственной регистрации нормативных правовых актов за № 4324, опубликовано 22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"184 032 913" заменить цифрами "183 622 076";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"157 319 471" заменить цифрами "155 635 245";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"24 116 942" заменить цифрами "25 390 331".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"191 455 610" заменить цифрами "191 044 773".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"2 601 531" заменить цифрами "2 595 011";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"379 419" заменить цифрами "65 227";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"1 510 788" заменить цифрами "1 466 831";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"147 176" заменить цифрами "112 791";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"21 175" заменить цифрами "10 094";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"151 500" заменить цифрами "91 500".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"276 764" заменить цифрами "43 621".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"2 675 371" заменить цифрами "2 141 670";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"141 194" заменить цифрами "61 194".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"25 020" заменить цифрами "16 290".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24, 25 и 26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Учесть, что в городском бюджете на 2019 год предусмотрены целевые текущие трансферты из республиканского бюджета на бюджетные кредиты для предоставления жилищных сертификатов - 400 000 тысяч тенге";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Учесть, что в городском бюджете на 2019 год предусмотрены целевые текущие трансферты из областного бюджета в следующих объемах: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предоставление жилищных сертификатов как социальная помощь - 120 000 тысяч тенге;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пассажирских перевозок – 1 020 000 тысяч тенге".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Произведенные кассовые расходы по специфике 431 "Строительство новых объектов и реконструкция имеющихся объектов" программы 07 1 467 004 011 "Проектирование, развитие и (или) обустройство инженерно-коммуникационной инфраструктуры" в сумме 188 464 тенге перенести на специфику 431 "Строительство новых объектов и реконструкция имеющихся объектов" программы 07 1 467 004 015 "Проектирование, развитие и (или) обустройство инженерно-коммуникационной инфраструктуры"".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Приложение указанного решения изложить в новой редакции согласно приложению к настоящему решению.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(А.Семгалиев) по вопросам экономики, бюджета, финансов, развития производства и предпринимательства, экологии, природопользования.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XLVIІI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Рахимова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Зайдуллин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26 ноября 2019 года № 439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20 декабря 2018 года № 297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5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183 622 076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155 635 245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63 232 857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63 232 857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55 275 706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55 275 706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16 010 231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14 198 646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1 270 379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20 506 327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19 704 671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1 993 286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1 308 698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1 308 698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25 390 331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25 390 331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043"/>
        <w:gridCol w:w="3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191 044 773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28 979 774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5 010 737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4 976 393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3 958 697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1 017 696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20 816 199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16 747 543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15 965 038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3 540 167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3 540 167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3 152 838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3 152 838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1 167 179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1 821 163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5 291 106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2 103 272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2 098 313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2 098 313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2 514 840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1 057 567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607 078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предоставления жилищных сертификатов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40 367 488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33 335 231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3 662 269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3 621 833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29 423 581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20 308 976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4 036 635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5 077 970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2 547 919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1 002 623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1 545 296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4 484 338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4 484 338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1 737 570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1 219 062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1 974 339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973 513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973 513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22 792 108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21 272 108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21 272 108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20 903 930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1 315 204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1 315 204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занчения,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5"/>
        <w:gridCol w:w="1935"/>
        <w:gridCol w:w="4489"/>
        <w:gridCol w:w="1598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-7 422 697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7 422 697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225"/>
        <w:gridCol w:w="4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