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83613" w14:textId="0a836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Атырау от 25 декабря 2018 года № 302 "О бюджете сельских округов относящихся к городу Атырау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24 декабря 2019 года № 452. Зарегистрировано Департаментом юстиции Атырауской области 27 декабря 2019 года № 4555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города об уточнении бюджета сельских округов относящихся к городу Атырау на 2019-2021 годы, Маслихат города Атырау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городского Маслихата от 25 декабря 2018 года № 302 "О бюджете сельских округов относящихся к городу Атырау на 2019-2021 годы" (зарегистрировано в реестре государственной регистрации нормативных правовых актов за № 4326, опубликовано 21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"21 057" заменить цифрами "27 749";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"16 612" заменить цифрами "20 150";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"4 445" заменить цифрами "7 599";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2):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"30 496" заменить цифрами "37 188";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1):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"45 505" заменить цифрами "46 136";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"8 200" заменить цифрами "13 563";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"37 305" заменить цифрами "32 573";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2):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"52 565" заменить цифрами "53 196";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1):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"26 488" заменить цифрами "29 014";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"9 549" заменить цифрами "12 165";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"16 939" заменить цифрами "16 776";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2):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"29 001" заменить цифрами "31 527";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1):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"142 012" заменить цифрами "22 693";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"53 411" заменить цифрами "21 819";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"87 710" заменить цифрами "249";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"891" заменить цифрами "625";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2):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"142 012" заменить цифрами "22 693";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1):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"27 471" заменить цифрами "42 015";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"22 000" заменить цифрами "23 512";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"5 471" заменить цифрами "18 503";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2):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"48 874" заменить цифрами "63 418";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1):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"26 981" заменить цифрами "29 253";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"7 061" заменить цифрами "11 481";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"19 920" заменить цифрами "17 772";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2):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"33 324" заменить цифрами "35 596";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1):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"32 301" заменить цифрами "25 493";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"31 000" заменить цифрами "22 413";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"1 301" заменить цифрами "3 080";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2):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"66 557" заменить цифрами "59 749";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вопросам экономики, бюджете и аграрного развития (А. Семгалиев).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Атырау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Зайдуллин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Мәслихаты 2019 жылғы 24 желтоқсаны № 452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Атырау от 25 декабря 2018 года № 302</w:t>
            </w:r>
          </w:p>
        </w:tc>
      </w:tr>
    </w:tbl>
    <w:bookmarkStart w:name="z6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2019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8"/>
        <w:gridCol w:w="10"/>
        <w:gridCol w:w="10"/>
        <w:gridCol w:w="603"/>
        <w:gridCol w:w="630"/>
        <w:gridCol w:w="6"/>
        <w:gridCol w:w="563"/>
        <w:gridCol w:w="1137"/>
        <w:gridCol w:w="10"/>
        <w:gridCol w:w="6"/>
        <w:gridCol w:w="3"/>
        <w:gridCol w:w="1043"/>
        <w:gridCol w:w="661"/>
        <w:gridCol w:w="3487"/>
        <w:gridCol w:w="40"/>
        <w:gridCol w:w="2843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-9 439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9 439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города Атырау от 24 декабря 2019 года № 452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города Атырау от 25 декабря 2018 года № 302</w:t>
            </w:r>
          </w:p>
        </w:tc>
      </w:tr>
    </w:tbl>
    <w:bookmarkStart w:name="z6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Атырауского сельского округа на 2019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8"/>
        <w:gridCol w:w="10"/>
        <w:gridCol w:w="10"/>
        <w:gridCol w:w="603"/>
        <w:gridCol w:w="630"/>
        <w:gridCol w:w="6"/>
        <w:gridCol w:w="563"/>
        <w:gridCol w:w="1137"/>
        <w:gridCol w:w="10"/>
        <w:gridCol w:w="13"/>
        <w:gridCol w:w="6"/>
        <w:gridCol w:w="1684"/>
        <w:gridCol w:w="10"/>
        <w:gridCol w:w="3527"/>
        <w:gridCol w:w="2843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-7 060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города Атырау от 24 декабря 2019 года № 452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 города Атырау от 25 декабря 2018 года № 302</w:t>
            </w:r>
          </w:p>
        </w:tc>
      </w:tr>
    </w:tbl>
    <w:bookmarkStart w:name="z6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Дамбинского сельского округа на 2019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8"/>
        <w:gridCol w:w="10"/>
        <w:gridCol w:w="10"/>
        <w:gridCol w:w="603"/>
        <w:gridCol w:w="630"/>
        <w:gridCol w:w="6"/>
        <w:gridCol w:w="563"/>
        <w:gridCol w:w="1137"/>
        <w:gridCol w:w="10"/>
        <w:gridCol w:w="13"/>
        <w:gridCol w:w="6"/>
        <w:gridCol w:w="1684"/>
        <w:gridCol w:w="10"/>
        <w:gridCol w:w="3527"/>
        <w:gridCol w:w="2843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-2 513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города Атырау от 24 декабря 2019 года № 452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Маслихата города Атырау от 25 декабря 2018 года № 302</w:t>
            </w:r>
          </w:p>
        </w:tc>
      </w:tr>
    </w:tbl>
    <w:bookmarkStart w:name="z7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Геологского сельского округа на 2019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10"/>
        <w:gridCol w:w="1244"/>
        <w:gridCol w:w="13"/>
        <w:gridCol w:w="1689"/>
        <w:gridCol w:w="10"/>
        <w:gridCol w:w="1713"/>
        <w:gridCol w:w="3525"/>
        <w:gridCol w:w="2842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22 693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21 819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19 226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8 773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7 996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города Атырау от 24 декабря 2019 года № 452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Маслихата города Атырау от 25 декабря 2018 года № 302</w:t>
            </w:r>
          </w:p>
        </w:tc>
      </w:tr>
    </w:tbl>
    <w:bookmarkStart w:name="z7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Еркинкалинского сельского округа на 2019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6"/>
        <w:gridCol w:w="6"/>
        <w:gridCol w:w="6"/>
        <w:gridCol w:w="601"/>
        <w:gridCol w:w="628"/>
        <w:gridCol w:w="3"/>
        <w:gridCol w:w="546"/>
        <w:gridCol w:w="1095"/>
        <w:gridCol w:w="9"/>
        <w:gridCol w:w="9"/>
        <w:gridCol w:w="6"/>
        <w:gridCol w:w="816"/>
        <w:gridCol w:w="855"/>
        <w:gridCol w:w="3439"/>
        <w:gridCol w:w="3065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-21 403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21 403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Маслихата города Атырау от 24 декабря 2019 года № 452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Маслихата города Атырау от 25 декабря 2018 года № 302</w:t>
            </w:r>
          </w:p>
        </w:tc>
      </w:tr>
    </w:tbl>
    <w:bookmarkStart w:name="z7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Кенузекского сельского округа на 2019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8"/>
        <w:gridCol w:w="10"/>
        <w:gridCol w:w="10"/>
        <w:gridCol w:w="603"/>
        <w:gridCol w:w="630"/>
        <w:gridCol w:w="6"/>
        <w:gridCol w:w="563"/>
        <w:gridCol w:w="1137"/>
        <w:gridCol w:w="10"/>
        <w:gridCol w:w="13"/>
        <w:gridCol w:w="6"/>
        <w:gridCol w:w="1684"/>
        <w:gridCol w:w="10"/>
        <w:gridCol w:w="3527"/>
        <w:gridCol w:w="2843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-6 343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 города Атырау от 24 декабря 2019 года № 452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Маслихата города Атырау от 25 декабря 2018 года № 302</w:t>
            </w:r>
          </w:p>
        </w:tc>
      </w:tr>
    </w:tbl>
    <w:bookmarkStart w:name="z8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Кайыршахтинского сельского округа на 2019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"/>
        <w:gridCol w:w="9"/>
        <w:gridCol w:w="9"/>
        <w:gridCol w:w="589"/>
        <w:gridCol w:w="616"/>
        <w:gridCol w:w="9"/>
        <w:gridCol w:w="612"/>
        <w:gridCol w:w="642"/>
        <w:gridCol w:w="3"/>
        <w:gridCol w:w="405"/>
        <w:gridCol w:w="824"/>
        <w:gridCol w:w="833"/>
        <w:gridCol w:w="16"/>
        <w:gridCol w:w="3445"/>
        <w:gridCol w:w="3"/>
        <w:gridCol w:w="3067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-34 256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34 256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