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5b8a" w14:textId="77e5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23 декабря 2019 года № 449. Зарегистрировано Департаментом юстиции Атырауской области 9 января 2019 года № 4567.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города об утверждении городского бюджета на 2020-2022 годы, Маслихат города Атырау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224 397 621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180 039 628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8 599 768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13 751 120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22 007 105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231 825 283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200 000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200 000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-7 627 662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7 627 662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–20 664 774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13 846 688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809 576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27.10.2020 №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08.12.2020 № </w:t>
      </w:r>
      <w:r>
        <w:rPr>
          <w:rFonts w:ascii="Times New Roman"/>
          <w:b w:val="false"/>
          <w:i w:val="false"/>
          <w:color w:val="000000"/>
          <w:sz w:val="28"/>
        </w:rPr>
        <w:t>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2020 год норматив общей суммы поступлений общегосударственных налогов в бюджет города Атырау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- 30 %;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50%;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50%.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2020 год объем бюджетных изъятий, перечисляемых из бюджета города Атырау в областной бюджет в сумме 134 385 035 тысяч тенге.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2020 год объем бюджетных трансфертов, передаваемого из городского бюджета в сельские бюджеты, в сумме 137 912 тысяч тенге, в том числе: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Атыраускому сельскому округу – 19 713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Аксайскому сельскому округу – 19 718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Дамбинскому сельскому округу – 21 351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Еркинкалинскому сельскому округу – 88 500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Кенузекскому сельскому округу – 25 924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Кайыршахтинскому сельскому округу – 4 105 тысяч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08.12.2020 № </w:t>
      </w:r>
      <w:r>
        <w:rPr>
          <w:rFonts w:ascii="Times New Roman"/>
          <w:b w:val="false"/>
          <w:i w:val="false"/>
          <w:color w:val="000000"/>
          <w:sz w:val="28"/>
        </w:rPr>
        <w:t>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Исключен решением Атырауского городского маслихата Атырауской области от 10.04.2020 № </w:t>
      </w:r>
      <w:r>
        <w:rPr>
          <w:rFonts w:ascii="Times New Roman"/>
          <w:b w:val="false"/>
          <w:i w:val="false"/>
          <w:color w:val="000000"/>
          <w:sz w:val="28"/>
        </w:rPr>
        <w:t>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2020 год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Атырау следующие меры социальной поддержки: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на 2020 год в сумме – 859 402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27.10.2020 №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08.12.2020 № </w:t>
      </w:r>
      <w:r>
        <w:rPr>
          <w:rFonts w:ascii="Times New Roman"/>
          <w:b w:val="false"/>
          <w:i w:val="false"/>
          <w:color w:val="000000"/>
          <w:sz w:val="28"/>
        </w:rPr>
        <w:t>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городском бюджете на 2020 год предусмотрены целевые текущие трансферты из республиканского бюджета в следующих объемах: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549 492 тысяч тенге – на апробирование подушевого финансирования организаций среднего образования;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1 845 586 тысяч тенге - на доплату за квалификационную категорию педагогам государственных организаций среднего образования;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2 776 859 тысяч тенге - на увеличение оплаты труда педагогов государственных организаций среднего образования;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- на доплату за квалификационную категорию педагогам государственных организаций дошкольного образования;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389 900 тысяч тенге - на увеличение оплаты труда педагогов государственных организаций дошкольного образования;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590 243 тысяч тенге – на выплату государственной адресной социальной помощи;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21 870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140 827 тысяч тенге – на обеспечение прав и улучшению качества жизни инвалидов в Республике Казахстан;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27 720 тысяч тенге – на частичное субсидирование заработной платы;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61 683 тысяч тенге – на молодежную практику;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105 564 тысяч тенге – на предоставление государственных грантов на реализацию новых бизнес-идей.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49 118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27.10.2020 №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08.12.2020 № </w:t>
      </w:r>
      <w:r>
        <w:rPr>
          <w:rFonts w:ascii="Times New Roman"/>
          <w:b w:val="false"/>
          <w:i w:val="false"/>
          <w:color w:val="000000"/>
          <w:sz w:val="28"/>
        </w:rPr>
        <w:t>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городском бюджете на 2020 год предусмотрены целевые трансферты на развитие из республиканского бюджета на проектирование, развитие и (или) обустройство инженерно-коммуникационной инфраструктуры, в рамках программы жилищного строительства "Нұрлы жер" - 5 831 453 тысяч тенге.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27.10.2020 №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08.12.2020 № </w:t>
      </w:r>
      <w:r>
        <w:rPr>
          <w:rFonts w:ascii="Times New Roman"/>
          <w:b w:val="false"/>
          <w:i w:val="false"/>
          <w:color w:val="000000"/>
          <w:sz w:val="28"/>
        </w:rPr>
        <w:t>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городском бюджете на 2020 год предусмотрены целевые текущие трансферты из областного бюджета в следующих объемах: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92 776 тысяч тенге - на материально-техническое оснащение организаций образования;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3 385 тысяч тенге – на проведение мероприятий по идентификации сельскохозяйственных животных;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14 067 тысяч тенге – на проведение противоэпизоотических мероприятий.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Атырауского городского маслихата Атырауской области от 27.10.2020 №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местных бюджетных программ,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по вопросам экономики, бюджете и аграрного развития (А. Семгалиев).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городском бюджете на 2020 год предусмотрены поступления займов от выпуска государственных ценных бумаг в сумме 10 807 914 тысяч тенге для финансирования проектов в рамках "Государственной программы развития продуктивной занятости и массового предпринимательства на 2017-2021 годы "Еңбек".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 в соответствии с решением Атырауского городского маслихата Атырауской области от 10.04.2020 № </w:t>
      </w:r>
      <w:r>
        <w:rPr>
          <w:rFonts w:ascii="Times New Roman"/>
          <w:b w:val="false"/>
          <w:i w:val="false"/>
          <w:color w:val="000000"/>
          <w:sz w:val="28"/>
        </w:rPr>
        <w:t>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Атырауского городского маслихата Атырауской области от 27.10.2020 №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08.12.2020 № </w:t>
      </w:r>
      <w:r>
        <w:rPr>
          <w:rFonts w:ascii="Times New Roman"/>
          <w:b w:val="false"/>
          <w:i w:val="false"/>
          <w:color w:val="000000"/>
          <w:sz w:val="28"/>
        </w:rPr>
        <w:t>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что, в городском бюджете на 2020 год предусмотрены целевые трансферты на развитие из республиканского бюджета в следующих объемах: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323 011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 – 48 495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 в соответствии с решением Атырауского городского маслихата Атырауской области от 10.04.2020 № </w:t>
      </w:r>
      <w:r>
        <w:rPr>
          <w:rFonts w:ascii="Times New Roman"/>
          <w:b w:val="false"/>
          <w:i w:val="false"/>
          <w:color w:val="000000"/>
          <w:sz w:val="28"/>
        </w:rPr>
        <w:t>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Атырауского городского маслихата Атырауской области от 27.10.2020 №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Произведенные кассовые расходы по специфике 159 "Оплата прочих услуг и работ" программы 04 2 464 006 015 "Дополнительное образование для детей" в сумме 31 928 000 тенге перенести на специфику 159 "Оплата прочих услуг и работ" программы 04 2 464 006 011 "Дополнительное образование для детей".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 в соответствии с решением Атырауского городского маслихата Атырауской области от 10.04.2020 № </w:t>
      </w:r>
      <w:r>
        <w:rPr>
          <w:rFonts w:ascii="Times New Roman"/>
          <w:b w:val="false"/>
          <w:i w:val="false"/>
          <w:color w:val="000000"/>
          <w:sz w:val="28"/>
        </w:rPr>
        <w:t>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городском бюджете на 2020 год предусмотрены целевые текущие трансферты из республиканского бюджета в следующих объемах: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204 542 тысяч тенге - на общественные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509 200 тысяч тенге – на приобретение жилья коммунального жилищного фонда для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330 203 тысяч тенге – на возмещение платежей населения по оплате коммунальных услуг в режиме чрезвычайного положения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3 518 712 тысяч тенге на капитальный ремонт автомобильных дорог в рамках "Дорожной карты занятости на 2020-2021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Атырауского городского маслихата Атырауской области от 27.10.2020 №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08.12.2020 № </w:t>
      </w:r>
      <w:r>
        <w:rPr>
          <w:rFonts w:ascii="Times New Roman"/>
          <w:b w:val="false"/>
          <w:i w:val="false"/>
          <w:color w:val="000000"/>
          <w:sz w:val="28"/>
        </w:rPr>
        <w:t>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городском бюджете на 2020 год предусмотрены целевые текущие трансферты из областного бюджета на выполнение государственных обязательств по проектам государственно-частного партнерства – 3 857 699 тысяч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Атырауского городского маслихата Атырауской области от 27.10.2020 №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городском бюджете на 2020 год предусмотрены поступления займов из областного бюджета на строительство и (или) приобретение жилья в сумме – 9 856 860 тысяч тенге.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Атырауского городского маслихата Атырауской области от 27.10.2020 №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Произведенные кассовые расходы по специфике 111 "Оплата труда" в сумме - 12 139 000 тенге, 113 "Компенсационные выплаты" в сумме - 764 000 тенге, 121 – "Социальный налог" в сумме - 655 000 тенге, 122 "Социальные отчисления в Государственный фонд социального страхования" в сумме - 272 000 тенге, 124 "Отчисления на обязательное социальное медицинское страхование" в сумме - 157 000 тенге программы 01 1 122 001 015 "Аппарат акима района (города областного значения)" перенести на специфику 111 "Оплата труда" в сумме - 12 139 000 тенге, 113 "Компенсационные выплаты" в сумме - 764 000 тенге, 121 – "Социальный налог" в сумме - 655 000 тенге, 122 "Социальные отчисления в Государственный фонд социального страхования" в сумме - 272 000 тенге, 124 "Отчисления на обязательное социальное медицинское страхование" в сумме - 157 000 тенге программы 01 1 122 001 028 "Аппарат акима района (города областного значения).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Произведенные кассовые расходы по специфике 111 "Оплата труда" в сумме – 8 418 115 тенге, 113 "Компенсационные выплаты" в сумме – 701 002 тенге, 121 – "Социальный налог" в сумме – 490 688 тенге, 122 "Социальные отчисления в Государственный фонд социального страхования" в сумме – 227 505 тенге, 124 "Отчисления на обязательное социальное медицинское страхование" в сумме – 160 760 тенге программы 01 2 452 001 015 "Услуги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значения)" перенести на специфику 111 "Оплата труда" в сумме – 8 418 115 тенге, 113 "Компенсационные выплаты" в сумме – 701 002 тенге, 121 – "Социальный налог" в сумме – 490 688 тенге, 122 "Социальные отчисления в Государственный фонд социального страхования" в сумме – 227 505 тенге, 124 "Отчисления на обязательное социальное медицинское страхование" в сумме – 160 760 тенге программы 01 2 452 001 028 "Услуги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21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Произведенные кассовые расходы по специфике 111 "Оплата труда" в сумме – 4 668 496 тенге, 121 – "Социальный налог" в сумме – 276 832 тенге, 122 "Социальные отчисления в Государственный фонд социального страхования" в сумме – 123 184 тенге, 124 "Отчисления на обязательное социальное медицинское страхование" в сумме – 83 240 тенге программы 01 5 453 001 015 "Услуги по реализации государственной политики в области формирования и развития экономической политики, системы государственного планирования" перенести на специфику 111 "Оплата труда" в сумме – 4 668 496 тенге, 121 – "Социальный налог" в сумме – 276 832 тенге, 122 "Социальные отчисления в Государственный фонд социального страхования" в сумме – 123 184 тенге, 124 "Отчисления на обязательное социальное медицинское страхование" в сумме – 83 240 тенге программы 01 5 453 001 028 "Услуги по реализации государственной политики в области формирования и развития экономической политики, системы государственного планирования".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22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Произведенные кассовые расходы по специфике 111 "Оплата труда" в сумме – 7 073 500 тенге, 113 "Компенсационные выплаты" в сумме – 391 790 тенге, 121 – "Социальный налог" в сумме – 303 000 тенге, 122 "Социальные отчисления в Государственный фонд социального страхования" в сумме – 123 900 тенге, 124 "Отчисления на обязательное социальное медицинское страхование" в сумме – 89 100 тенге программы 01 9 454 001 015 "Услуги по реализации государственной политики на местном уровне в области развития предпринимательства и сельского хозяйства" перенести на специфику 111 "Оплата труда" в сумме – 7 073 500 тенге, 113 "Компенсационные выплаты" в сумме – 391 790 тенге, 121 – "Социальный налог" в сумме – 303 000 тенге, 122 "Социальные отчисления в Государственный фонд социального страхования" в сумме – 123 900 тенге, 124 "Отчисления на обязательное социальное медицинское страхование" в сумме – 89 100 тенге программы 01 9 454 001 028 "Услуги по реализации государственной политики на местном уровне в области развития предпринимательства и сельского хозяйства".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Произведенные кассовые расходы по специфике 111 "Оплата труда" в сумме – 10 961 377 тенге, 113 "Компенсационные выплаты" в сумме – 798 976 тенге, 121 – "Социальный налог" в сумме – 591 914 тенге, 122 "Социальные отчисления в Государственный фонд социального страхования" в сумме – 345 283 тенге, 124 "Отчисления на обязательное социальное медицинское страхование" в сумме – 219 227 тенге программы 01 9 458 001 015 "Услуги по реализации государственной политики на местном уровне в области жилищнокоммунального хозяйства, пассажирского транспорта и автомобильных дорог" перенести на специфику 111 "Оплата труда" в сумме – 10 961 377 тенге, 113 "Компенсационные выплаты" в сумме – 798 976 тенге, 121 – "Социальный налог" в сумме – 591 914 тенге, 122 "Социальные отчисления в Государственный фонд социального страхования" в сумме – 345 283 тенге, 124 "Отчисления на обязательное социальное медицинское страхование" в сумме – 219 227 тенге программы 01 9 458 001 028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24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Произведенные кассовые расходы по специфике 111 "Оплата труда" в сумме – 9 571 000 тенге, 121 – "Социальный налог" в сумме – 572 000 тенге, 122 "Социальные отчисления в Государственный фонд социального страхования" в сумме – 226 000 тенге, 124 "Отчисления на обязательное социальное медицинское страхование" в сумме – 135 000 тенге программы 01 9 801 001 015 "Услуги по реализации государственной политики на местном уровне в сфере занятости, социальных программ и регистрации актов гражданского состояния" перенести на специфику 111 "Оплата труда" в сумме – 9 571 000 тенге, 121 – "Социальный налог" в сумме – 572 000 тенге, 122 "Социальные отчисления в Государственный фонд социального страхования" в сумме – 226 000 тенге, 124 "Отчисления на обязательное социальное медицинское страхование" в сумме – 135 000 тенге программы 01 9 801 001 028 "Услуги по реализации государственной политики на местном уровне в сфере занятости, социальных программ и регистрации актов гражданского состояния".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25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Произведенные кассовые расходы по специфике 111 "Оплата труда" в сумме – 6 122 310 тенге, 113 "Компенсационные выплаты" в сумме – 869 858 тенге, 121 – "Социальный налог" в сумме – 133 462 тенге, 122 "Социальные отчисления в Государственный фонд социального страхования" в сумме – 82 047 тенге, 124 "Отчисления на обязательное социальное медицинское страхование" в сумме – 52 194 тенге программы 04 9 464 001 015 "Услуги по реализации государственной политики на местном уровне в области образования" перенести на специфику 111 "Оплата труда" в сумме – 6 122 310 тенге, 113 "Компенсационные выплаты" в сумме – 869 858 тенге, 121 – "Социальный налог" в сумме – 133 462 тенге, 122 "Социальные отчисления в Государственный фонд социального страхования" в сумме – 82 047 тенге, 124 "Отчисления на обязательное социальное медицинское страхование" в сумме – 52 194 тенге программы 04 9 464 001 028 "Услуги по реализации государственной политики на местном уровне в области образования".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26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Произведенные кассовые расходы по специфике 111 "Оплата труда" в сумме – 2 728 205 тенге, 113 "Компенсационные выплаты" в сумме – 117 832 тенге, 121 – "Социальный налог" в сумме – 169 825 тенге, 122 "Социальные отчисления в Государственный фонд социального страхования" в сумме – 93 682 тенге, 124 "Отчисления на обязательное социальное медицинское страхование" в сумме – 62 299 тенге программы 07 1 479 001 015 "Услуги по реализации государственной политики на местном уровне в области жилищного фонда" перенести на специфику 111 "Оплата труда" в сумме – 2 728 205 тенге, 113 "Компенсационные выплаты" в сумме – 117 832 тенге, 121 – "Социальный налог" в сумме – 169 825 тенге, 122 "Социальные отчисления в Государственный фонд социального страхования" в сумме – 93 682 тенге, 124 "Отчисления на обязательное социальное медицинское страхование" в сумме – 62 299 тенге программы 07 1 479 001 028 "Услуги по реализации государственной политики на местном уровне в области жилищного фонда".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27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Произведенные кассовые расходы по специфике 111 "Оплата труда" в сумме – 1 643 000 тенге, 113 "Компенсационные выплаты" в сумме – 100 000 тенге, 121 – "Социальный налог" в сумме – 58 000 тенге, 122 "Социальные отчисления в Государственный фонд социального страхования" в сумме – 41 000 тенге, 124 "Отчисления на обязательное социальное медицинское страхование" в сумме – 27 000 тенге программы 08 2 465 001 015 "Услуги по реализации государственной политики на местном уровне в сфере физической культуры и спорта" перенести на специфику 111 "Оплата труда" в сумме – 1 643 000 тенге, 113 "Компенсационные выплаты" в сумме – 100 000 тенге, 121 – "Социальный налог" в сумме – 58 000 тенге, 122 "Социальные отчисления в Государственный фонд социального страхования" в сумме – 41 000 тенге, 124 "Отчисления на обязательное социальное медицинское страхование" в сумме – 27 000 тенге программы 08 2 465 001 028 "Услуги по реализации государственной политики на местном уровне в сфере физической культуры и спорта".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28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Произведенные кассовые расходы по специфике 111 "Оплата труда" в сумме – 2 481 000 тенге, 113 "Компенсационные выплаты" в сумме – 169 000 тенге, 121 – "Социальный налог" в сумме – 120 000 тенге, 122 "Социальные отчисления в Государственный фонд социального страхования" в сумме – 54 000 тенге, 124 "Отчисления на обязательное социальное медицинское страхование" в сумме – 45 000 тенге программы 08 9 455 001 015 "Услуги по реализации государственной политики на местном уровне в области развития языков и культуры" перенести на специфику 111 "Оплата труда" в сумме – 2 481 000 тенге, 113 "Компенсационные выплаты" в сумме – 169 000 тенге, 121 – "Социальный налог" в сумме – 120 000 тенге, 122 "Социальные отчисления в Государственный фонд социального страхования" в сумме – 54 000 тенге, 124 "Отчисления на обязательное социальное медицинское страхование" в сумме – 45 000 тенге программы 08 9 455 001 028 "Услуги по реализации государственной политики на местном уровне в области развития языков и культуры".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29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Произведенные кассовые расходы по специфике 111 "Оплата труда" в сумме – 3 360 535 тенге, 113 "Компенсационные выплаты" в сумме – 216 028 тенге, 121 – "Социальный налог" в сумме – 208 980 тенге, 122 "Социальные отчисления в Государственный фонд социального страхования" в сумме – 78 345 тенге, 124 "Отчисления на обязательное социальное медицинское страхование" в сумме – 67 210 тенге программы 08 9 456 001 015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перенести на специфику 111 "Оплата труда" в сумме – 3 360 535 тенге, 113 "Компенсационные выплаты" в сумме – 216 028 тенге, 121 – "Социальный налог" в сумме – 208 980 тенге, 122 "Социальные отчисления в Государственный фонд социального страхования" в сумме – 78 345 тенге, 124 "Отчисления на обязательное социальное медицинское страхование" в сумме – 67 210 тенге программы 08 9 456 001 028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Произведенные кассовые расходы по специфике 111 "Оплата труда" в сумме – 4 912 000 тенге, 113 "Компенсационные выплаты" в сумме – 640 000 тенге, 121 – "Социальный налог" в сумме – 281 000 тенге, 122 "Социальные отчисления в Государственный фонд социального страхования" в сумме – 163 000 тенге, 124 "Отчисления на обязательное социальное медицинское страхование" в сумме – 105 000 тенге программы 10 6 463 001 015 "Услуги по реализации государственной политики в области регулирования земельных отношений на территории района (города областного значения)" перенести на специфику 111 "Оплата труда" в сумме – 4 912 000 тенге, 113 "Компенсационные выплаты" в сумме – 640 000 тенге, 121 – "Социальный налог" в сумме – 281 000 тенге, 122 "Социальные отчисления в Государственный фонд социального страхования" в сумме – 163 000 тенге, 124 "Отчисления на обязательное социальное медицинское страхование" в сумме – 105 000 тенге программы 10 6 463 001 028 "Услуги по реализации государственной политики в области регулирования земельных отношений на территории района (города областного значения)".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31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Произведенные кассовые расходы по специфике 111 "Оплата труда" в сумме – 5 010 604 тенге, 113 "Компенсационные выплаты" в сумме – 699 916 тенге, 121 – "Социальный налог" в сумме – 270 573 тенге, 122 "Социальные отчисления в Государственный фонд социального страхования" в сумме – 157 834 тенге, 124 "Отчисления на обязательное социальное медицинское страхование" в сумме – 100 212 тенге программы 11 2 467 001 015 "Услуги по реализации государственной политики на местном уровне в области строительства" перенести на специфику 111 "Оплата труда" в сумме – 5 010 604 тенге, 113 "Компенсационные выплаты" в сумме – 699 916 тенге, 121 – "Социальный налог" в сумме – 270 573 тенге, 122 "Социальные отчисления в Государственный фонд социального страхования" в сумме – 157 834 тенге, 124 "Отчисления на обязательное социальное медицинское страхование" в сумме – 100 212 тенге программы 11 2 467 001 028 "Услуги по реализации государственной политики на местном уровне в области строительства".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32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Произведенные кассовые расходы по специфике 111 "Оплата труда" в сумме – 3 561 000 тенге, 113 "Компенсационные выплаты" в сумме – 381 000 тенге, 121 – "Социальный налог" в сумме – 233 000 тенге, 122 "Социальные отчисления в Государственный фонд социального страхования" в сумме – 86 000 тенге, 124 "Отчисления на обязательное социальное медицинское страхование" в сумме – 54 000 тенге программы 11 2 468 001 015 "Услуги по реализации государственной политики в области архитектуры и градостроительства на местном уровне" перенести на специфику 111 "Оплата труда" в сумме – 3 561 000 тенге, 113 "Компенсационные выплаты" в сумме – 381 000 тенге, 121 – "Социальный налог" в сумме – 233 000 тенге, 122 "Социальные отчисления в Государственный фонд социального страхования" в сумме – 86 000 тенге, 124 "Отчисления на обязательное социальное медицинское страхование" в сумме – 54 000 тенге программы 11 2 468 001 028 "Услуги по реализации государственной политики в области архитектуры и градостроительства на местном уровне".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33 в соответствии с решением Атырауского городского маслихата Атырауской области от 29.06.2020 № </w:t>
      </w:r>
      <w:r>
        <w:rPr>
          <w:rFonts w:ascii="Times New Roman"/>
          <w:b w:val="false"/>
          <w:i w:val="false"/>
          <w:color w:val="000000"/>
          <w:sz w:val="28"/>
        </w:rPr>
        <w:t>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Учесть, что в городском бюджете на 2020 год предусмотрены целевые текущие трансферты из областного бюджета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394 800 тысяч тенге - на приобретение жилья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100 000 тысяч тенге – на приобретение резервуара для обеспечения питьевой водой жителей города Атырау.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34 в соответствии с решением Атырауского городского маслихата Атырауской области от 27.10.2020 №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Учесть, что в городском бюджете на 2020 год предусмотрены целевые текущие трансферты из республиканского бюджета на увеличение оплаты труда педагогов государственных организаций среднего и дополнительного образования в сфере физической культуры и спорта – 72 809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35 в соответствии с решением Атырауского городского маслихата Атырауской области от 08.12.2020 № </w:t>
      </w:r>
      <w:r>
        <w:rPr>
          <w:rFonts w:ascii="Times New Roman"/>
          <w:b w:val="false"/>
          <w:i w:val="false"/>
          <w:color w:val="000000"/>
          <w:sz w:val="28"/>
        </w:rPr>
        <w:t>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23 декабря 2019 года № 449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Атырауского городского маслихата Атырауской области от 08.12.2020 № </w:t>
      </w:r>
      <w:r>
        <w:rPr>
          <w:rFonts w:ascii="Times New Roman"/>
          <w:b w:val="false"/>
          <w:i w:val="false"/>
          <w:color w:val="ff0000"/>
          <w:sz w:val="28"/>
        </w:rPr>
        <w:t>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394"/>
        <w:gridCol w:w="198"/>
        <w:gridCol w:w="217"/>
        <w:gridCol w:w="129"/>
        <w:gridCol w:w="211"/>
        <w:gridCol w:w="243"/>
        <w:gridCol w:w="1030"/>
        <w:gridCol w:w="8"/>
        <w:gridCol w:w="28"/>
        <w:gridCol w:w="17"/>
        <w:gridCol w:w="10"/>
        <w:gridCol w:w="4"/>
        <w:gridCol w:w="1266"/>
        <w:gridCol w:w="6"/>
        <w:gridCol w:w="8"/>
        <w:gridCol w:w="2"/>
        <w:gridCol w:w="664"/>
        <w:gridCol w:w="712"/>
        <w:gridCol w:w="701"/>
        <w:gridCol w:w="4"/>
        <w:gridCol w:w="2529"/>
        <w:gridCol w:w="3117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224 397 621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180 039 628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67 073 078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9 613 708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57 459 370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73 576 747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73 576 747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11 453 659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9 708 201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1 304 812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27 180 540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26 287 286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755 604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755 604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8 599 768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8 382 423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8 382 423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13 751 120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12 710 102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12 710 102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1 041 018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22 007 105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22 007 105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231 825 283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34 634 773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26 416 446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23 440 751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20 239 603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134 720 079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134 720 079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134 720 079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134 385 035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финисовыми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-7 627 662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23 декабря 2019 года № 449</w:t>
            </w:r>
          </w:p>
        </w:tc>
      </w:tr>
    </w:tbl>
    <w:bookmarkStart w:name="z6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5"/>
        <w:gridCol w:w="3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191 418 519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182 546 309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74 709 525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8 502 122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66 207 403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52 127 888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52 127 888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17 488 428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16 308 201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36 943 927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35 791 486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7 888 349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 акции, находящиеся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7 629 345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7 629 345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983 861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79"/>
        <w:gridCol w:w="1194"/>
        <w:gridCol w:w="1194"/>
        <w:gridCol w:w="4761"/>
        <w:gridCol w:w="3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191 418 519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970 157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24 008 910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4 722 788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4 722 788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3 802 788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17 695 287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17 228 349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16 001 863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1 226 486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1 590 835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1 590 835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911 974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2 052 581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1 561 015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1 561 015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4 889 005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1 126 601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1 029 748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1 024 788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1 025 762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785 511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2 736 642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2 736 642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951 214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979 428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1 161 867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398 431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398 431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398 431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168 523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153 342 933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153 342 933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153 342 933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153 342 933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Атырау от 23 декабря 2019 года № 449</w:t>
            </w:r>
          </w:p>
        </w:tc>
      </w:tr>
    </w:tbl>
    <w:bookmarkStart w:name="z6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5"/>
        <w:gridCol w:w="3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198 333 850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188 461 640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75 624 856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8 502 122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67 122 734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52 127 888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52 127 888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17 488 428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16 308 201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36 943 927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35 791 486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8 888 349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 акции, находящиеся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8 629 345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8 629 345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983 861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79"/>
        <w:gridCol w:w="1194"/>
        <w:gridCol w:w="1194"/>
        <w:gridCol w:w="4761"/>
        <w:gridCol w:w="3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198 333 850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22 336 389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4 722 788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4 722 788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3 802 788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16 937 301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16 470 363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15 793 877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2 052 581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1 561 015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1 561 015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4 864 217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1 101 813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1 004 960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1 025 762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785 511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2 736 642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2 736 642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951 214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979 428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619 399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162 500 041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162 500 041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162 500 041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162 500 041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23 декабря 2019 года № 449</w:t>
            </w:r>
          </w:p>
        </w:tc>
      </w:tr>
    </w:tbl>
    <w:bookmarkStart w:name="z7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