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1572" w14:textId="ad11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относящихся к городу Атырау на 2020–2022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24 декабря 2019 года № 453. Зарегистрировано Департаментом юстиции Атырауской области 10 января 2020 года № 4571.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8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города об утверждении бюджета сельских округов относящихся к городу Атырау на 2020-2022 годы, Маслихат города Атырау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33 659 тысяч тенге, в том числе: 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32 409 тысяч тенге; 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35 059 тысяч тенге; 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 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 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-1 400 тысяч тенге; 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1 400 тысяч тенге; 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 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Атырауского городского маслихата Атырауской области от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№ </w:t>
      </w:r>
      <w:r>
        <w:rPr>
          <w:rFonts w:ascii="Times New Roman"/>
          <w:b w:val="false"/>
          <w:i w:val="false"/>
          <w:color w:val="000000"/>
          <w:sz w:val="28"/>
        </w:rPr>
        <w:t>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Атырауского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45 547 тысяч тенге, в том числе: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11 000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34 547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47 964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-2 417 тысяч тенге; 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2 417 тысяч тенге; 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 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 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2 417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Атырауского городского маслихата Атырауской области от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№ </w:t>
      </w:r>
      <w:r>
        <w:rPr>
          <w:rFonts w:ascii="Times New Roman"/>
          <w:b w:val="false"/>
          <w:i w:val="false"/>
          <w:color w:val="000000"/>
          <w:sz w:val="28"/>
        </w:rPr>
        <w:t>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Дамбинского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37 033 тысяч тенге, в том числе: 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5 185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31 775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40 504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 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-3 471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3 471 тысяч тенге; 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3 471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Атырауского городского маслихата Атырауской области от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№ </w:t>
      </w:r>
      <w:r>
        <w:rPr>
          <w:rFonts w:ascii="Times New Roman"/>
          <w:b w:val="false"/>
          <w:i w:val="false"/>
          <w:color w:val="000000"/>
          <w:sz w:val="28"/>
        </w:rPr>
        <w:t>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Еркинкалинского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 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142 628 тысяч тенге, в том числе: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27 265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115 363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160 025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-17 397 тысяч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17 397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17 397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Атырауского городского маслихата Атырауской области от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№ </w:t>
      </w:r>
      <w:r>
        <w:rPr>
          <w:rFonts w:ascii="Times New Roman"/>
          <w:b w:val="false"/>
          <w:i w:val="false"/>
          <w:color w:val="000000"/>
          <w:sz w:val="28"/>
        </w:rPr>
        <w:t>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Кенузекского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 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46 630 тысяч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6 500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40 130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51 000 тысяч тенге; 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-4 370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4 370 тысяч тенге; 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4 370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Атырауского городского маслихата Атырауской области от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№ </w:t>
      </w:r>
      <w:r>
        <w:rPr>
          <w:rFonts w:ascii="Times New Roman"/>
          <w:b w:val="false"/>
          <w:i w:val="false"/>
          <w:color w:val="000000"/>
          <w:sz w:val="28"/>
        </w:rPr>
        <w:t>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Кайыршахтинского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49 159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29 589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19 570 тысяч тенге;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60 417 тысяч тенге; 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 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-11 258 тысяч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11 258 тысяч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 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11 258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Атырауского городского маслихата Атырауской области от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№ </w:t>
      </w:r>
      <w:r>
        <w:rPr>
          <w:rFonts w:ascii="Times New Roman"/>
          <w:b w:val="false"/>
          <w:i w:val="false"/>
          <w:color w:val="000000"/>
          <w:sz w:val="28"/>
        </w:rPr>
        <w:t>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постоянную комиссию по вопросам экономики, бюджете и аграрного развития (А. Семгалиев).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2020 года.</w:t>
      </w:r>
    </w:p>
    <w:bookmarkStart w:name="z15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Алмалинского сельского округа на 2020-2022 годы согласно приложенияю 19 соответственно, в том числе на 2020 год в следующих объемах: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151 303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8 654 тысяч тенге;</w:t>
      </w:r>
    </w:p>
    <w:bookmarkStart w:name="z7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тысяч тенге;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142 643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155 362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4 059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4 059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 в соответствии с решением Атырауского городского маслихата Атырауской области от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решением Атырауского городского маслихата Атырауской области от 15.12.2020 № </w:t>
      </w:r>
      <w:r>
        <w:rPr>
          <w:rFonts w:ascii="Times New Roman"/>
          <w:b w:val="false"/>
          <w:i w:val="false"/>
          <w:color w:val="000000"/>
          <w:sz w:val="28"/>
        </w:rPr>
        <w:t>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Алмалинского сельского округа на 2020-2022 годы согласно приложениям 20, 21 соответственно, в том числе на 2021-2022 годы в следующих объемах: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139 393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15 245 тысяч тенге;</w:t>
      </w:r>
    </w:p>
    <w:bookmarkStart w:name="z9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124 148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139 393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 в соответствии с решением Атырауского городского маслихата Атырауской области от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Произведенные кассовые расходы по специфике 111 "Оплата труда" в сумме - 2 426 000 тенге, 113 "Компенсационные выплаты" в сумме - 784 000 тенге, 121 "Социальный налог" в сумме - 155 000 тенге, 122 "Социальные отчисления в Государственный фонд социального страхования" в сумме - 46 700 тенге", 124 "Отчисления на обязательное социальное медицинское страхование" в сумме - 34 500 тенге программы Аппарата акима Аксайского сельского округа 01 1 124 001 015 "Аппарат акима города районного значения, села, поселка, сельского округа" перенести на специфику 111 "Оплата труда" в сумме - 2 426 000 тенге, 113 "Компенсационные выплаты" в сумме - 784 000 тенге, 121 "Социальный налог" в сумме - 155 000 тенге, 122 "Социальные отчисления в Государственный фонд социального страхования" в сумме - 46 700 тенге", 124 "Отчисления на обязательное социальное медицинское страхование" в сумме - 34 500 тенге программы 01 1 124 001 028 программы "Аппарат акима города районного значения, села, поселка, сельского округа" Аппарата акима Аксайского сельского округа.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 в соответствии с решением Атырауского городского маслихата Атырауской области от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Произведенные кассовые расходы по специфике 111 "Оплата труда" в сумме - 2 010 330 тенге, 121 "Социальный налог" в сумме – 108 558 тенге, 122 "Социальные отчисления в Государственный фонд социального страхования" в сумме – 63 325 тенге", 124 "Отчисления на обязательное социальное медицинское страхование" в сумме – 40 207 тенге программы Аппарата акима Алмалинского сельского округа 01 1 124 001 015 "Аппарат акима города районного значения, села, поселка, сельского округа" перенести на специфику 111 "Оплата труда" в сумме - 2 010 330 тенге, 121 "Социальный налог" в сумме – 108 558 тенге, 122 "Социальные отчисления в Государственный фонд социального страхования" в сумме – 63 325 тенге", 124 "Отчисления на обязательное социальное медицинское страхование" в сумме – 40 207 тенге программы 01 1 124 001 028 программы "Аппарат акима города районного значения, села, поселка, сельского округа" Аппарата акима Алмалинского сельского округа.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 в соответствии с решением Атырауского городского маслихата Атырауской области от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Произведенные кассовые расходы по специфике 111 "Оплата труда" в сумме – 3 280 000 тенге, 113 "Компенсационные выплаты" в сумме – 226 000 тенге, 121 "Социальный налог" в сумме – 178 000 тенге, 122 "Социальные отчисления в Государственный фонд социального страхования" в сумме – 105 000 тенге", 124 "Отчисления на обязательное социальное медицинское страхование" в сумме – 59 000 тенге программы Аппарата акима Атырауского сельского округа 01 1 124 001 015 "Аппарат акима города районного значения, села, поселка, сельского округа" перенести на специфику 111 "Оплата труда" в сумме – 3 280 000 тенге, 113 "Компенсационные выплаты" в сумме – 226 000 тенге, 121 "Социальный налог" в сумме – 178 000 тенге, 122 "Социальные отчисления в Государственный фонд социального страхования" в сумме – 105 000 тенге", 124 "Отчисления на обязательное социальное медицинское страхование" в сумме – 59 000 тенге программы 01 1 124 001 028 программы "Аппарат акима города районного значения, села, поселка, сельского округа" Аппарата акима Атырауского сельского округа.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 в соответствии с решением Атырауского городского маслихата Атырауской области от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Произведенные кассовые расходы по специфике 111 "Оплата труда" в сумме – 2 558 312 тенге, 121 "Социальный налог" в сумме – 164 484 тенге, 122 "Социальные отчисления в Государственный фонд социального страхования" в сумме – 55 516 тенге", 124 "Отчисления на обязательное социальное медицинское страхование" в сумме – 34 060 тенге программы Аппарата акима Дамбинского сельского округа 01 1 124 001 015 "Аппарат акима города районного значения, села, поселка, сельского округа" перенести на специфику 111 "Оплата труда" в сумме – 2 558 312 тенге, 121 "Социальный налог" в сумме – 164 484 тенге, 122 "Социальные отчисления в Государственный фонд социального страхования" в сумме – 55 516 тенге", 124 "Отчисления на обязательное социальное медицинское страхование" в сумме – 34 060 тенге программы 01 1 124 001 028 программы "Аппарат акима города районного значения, села, поселка, сельского округа" Аппарата акима Дамбинского сельского округа.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 в соответствии с решением Атырауского городского маслихата Атырауской области от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Произведенные кассовые расходы по специфике 111 "Оплата труда" в сумме – 2 577 575 тенге, 113 "Компенсационные выплаты" в сумме – 296 832 тенге, 121 "Социальный налог" в сумме – 139 189 тенге, 122 "Социальные отчисления в Государственный фонд социального страхования" в сумме – 81 194 тенге", 124 "Отчисления на обязательное социальное медицинское страхование" в сумме – 51 551 тенге программы Аппарата акима Еркинкалинского сельского округа 01 1 124 001 015 "Аппарат акима города районного значения, села, поселка, сельского округа" перенести на специфику 111 "Оплата труда" в сумме – 2 577 575 тенге, 113 "Компенсационные выплаты" в сумме – 296 832 тенге, 121 "Социальный налог" в сумме – 139 189 тенге, 122 "Социальные отчисления в Государственный фонд социального страхования" в сумме – 81 194 тенге", 124 "Отчисления на обязательное социальное медицинское страхование" в сумме – 51 551 тенге программы 01 1 124 001 028 программы "Аппарат акима города районного значения, села, поселка, сельского округа" Аппарата акима Еркинкалинского сельского округа.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 в соответствии с решением Атырауского городского маслихата Атырауской области от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Произведенные кассовые расходы по специфике 111 "Оплата труда" в сумме – 3 515 000 тенге, 113 "Компенсационные выплаты" в сумме – 257 894 тенге, 121 "Социальный налог" в сумме – 188 000 тенге, 122 "Социальные отчисления в Государственный фонд социального страхования" в сумме – 76 016 тенге", 124 "Отчисления на обязательное социальное медицинское страхование" в сумме – 15 465 тенге программы Аппарата акима Кенузекского сельского округа 01 1 124 001 015 "Аппарат акима города районного значения, села, поселка, сельского округа" перенести на специфику 111 "Оплата труда" в сумме – 3 515 000 тенге, 113 "Компенсационные выплаты" в сумме – 257 894 тенге, 121 "Социальный налог" в сумме – 188 000 тенге, 122 "Социальные отчисления в Государственный фонд социального страхования" в сумме – 76 016 тенге", 124 "Отчисления на обязательное социальное медицинское страхование" в сумме – 15 465 тенге программы 01 1 124 001 028 программы "Аппарат акима города районного значения, села, поселка, сельского округа" Аппарата акима Кенузекского сельского округа.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16 в соответствии с решением Атырауского городского маслихата Атырауской области от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Произведенные кассовые расходы по специфике 111 "Оплата труда" в сумме – 3 182 408 тенге, 113 "Компенсационные выплаты" в сумме – 397 626 тенге, 121 "Социальный налог" в сумме – 244 763 тенге, 122 "Социальные отчисления в Государственный фонд социального страхования" в сумме – 70 846 тенге", 124 "Отчисления на обязательное социальное медицинское страхование" в сумме – 51 696 тенге программы Аппарата акима Кайыршахтинского сельского округа 01 1 124 001 015 "Аппарат акима города районного значения, села, поселка, сельского округа" перенести на специфику 111 "Оплата труда" в сумме – 3 182 408 тенге, 113 "Компенсационные выплаты" в сумме – 397 626 тенге, 121 "Социальный налог" в сумме – 244 763 тенге, 122 "Социальные отчисления в Государственный фонд социального страхования" в сумме – 70 846 тенге", 124 "Отчисления на обязательное социальное медицинское страхование" в сумме – 51 696 тенге программы 01 1 124 001 028 программы "Аппарат акима города районного значения, села, поселка, сельского округа" Аппарата акима Кайыршахтинского сельского округа.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 в соответствии с решением Атырауского городского маслихата Атырауской области от 21.08.2020 № 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Атырау от 24 декабря 2019 года № 453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Атырауского городского маслихата Атырауской области от 15.12.2020 № </w:t>
      </w:r>
      <w:r>
        <w:rPr>
          <w:rFonts w:ascii="Times New Roman"/>
          <w:b w:val="false"/>
          <w:i w:val="false"/>
          <w:color w:val="ff0000"/>
          <w:sz w:val="28"/>
        </w:rPr>
        <w:t>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6"/>
        <w:gridCol w:w="6"/>
        <w:gridCol w:w="405"/>
        <w:gridCol w:w="422"/>
        <w:gridCol w:w="556"/>
        <w:gridCol w:w="594"/>
        <w:gridCol w:w="817"/>
        <w:gridCol w:w="6"/>
        <w:gridCol w:w="20"/>
        <w:gridCol w:w="6"/>
        <w:gridCol w:w="1710"/>
        <w:gridCol w:w="1020"/>
        <w:gridCol w:w="2569"/>
        <w:gridCol w:w="2893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Атырау от 24 декабря 2019 года № 453</w:t>
            </w:r>
          </w:p>
        </w:tc>
      </w:tr>
    </w:tbl>
    <w:bookmarkStart w:name="z12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2021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6"/>
        <w:gridCol w:w="842"/>
        <w:gridCol w:w="867"/>
        <w:gridCol w:w="909"/>
        <w:gridCol w:w="867"/>
        <w:gridCol w:w="909"/>
        <w:gridCol w:w="3655"/>
        <w:gridCol w:w="294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Атырау от 24 декабря 2019 года № 453</w:t>
            </w:r>
          </w:p>
        </w:tc>
      </w:tr>
    </w:tbl>
    <w:bookmarkStart w:name="z12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2022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6"/>
        <w:gridCol w:w="842"/>
        <w:gridCol w:w="867"/>
        <w:gridCol w:w="909"/>
        <w:gridCol w:w="867"/>
        <w:gridCol w:w="909"/>
        <w:gridCol w:w="3655"/>
        <w:gridCol w:w="294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Атырау от 24 декабря 2019 года № 453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Атырауского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Атырауского городского маслихата Атырауской области от 15.12.2020 № </w:t>
      </w:r>
      <w:r>
        <w:rPr>
          <w:rFonts w:ascii="Times New Roman"/>
          <w:b w:val="false"/>
          <w:i w:val="false"/>
          <w:color w:val="ff0000"/>
          <w:sz w:val="28"/>
        </w:rPr>
        <w:t>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6"/>
        <w:gridCol w:w="842"/>
        <w:gridCol w:w="867"/>
        <w:gridCol w:w="909"/>
        <w:gridCol w:w="867"/>
        <w:gridCol w:w="909"/>
        <w:gridCol w:w="3655"/>
        <w:gridCol w:w="294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45 547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34 547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34 547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города Атырау от 24 декабря 2019 года № 453</w:t>
            </w:r>
          </w:p>
        </w:tc>
      </w:tr>
    </w:tbl>
    <w:bookmarkStart w:name="z12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Атырауского сельского округа на 2021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6"/>
        <w:gridCol w:w="842"/>
        <w:gridCol w:w="867"/>
        <w:gridCol w:w="909"/>
        <w:gridCol w:w="867"/>
        <w:gridCol w:w="909"/>
        <w:gridCol w:w="3655"/>
        <w:gridCol w:w="294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31 271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города Атырау от 24 декабря 2019 года № 453</w:t>
            </w:r>
          </w:p>
        </w:tc>
      </w:tr>
    </w:tbl>
    <w:bookmarkStart w:name="z12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Атырауского сельского округа на 2022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6"/>
        <w:gridCol w:w="842"/>
        <w:gridCol w:w="867"/>
        <w:gridCol w:w="909"/>
        <w:gridCol w:w="867"/>
        <w:gridCol w:w="909"/>
        <w:gridCol w:w="3655"/>
        <w:gridCol w:w="294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31 271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города Атырау от 24 декабря 2019 года № 453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Дамбинского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Атырауского городского маслихата Атырауской области от 15.12.2020 № </w:t>
      </w:r>
      <w:r>
        <w:rPr>
          <w:rFonts w:ascii="Times New Roman"/>
          <w:b w:val="false"/>
          <w:i w:val="false"/>
          <w:color w:val="ff0000"/>
          <w:sz w:val="28"/>
        </w:rPr>
        <w:t>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6"/>
        <w:gridCol w:w="842"/>
        <w:gridCol w:w="867"/>
        <w:gridCol w:w="909"/>
        <w:gridCol w:w="867"/>
        <w:gridCol w:w="909"/>
        <w:gridCol w:w="3655"/>
        <w:gridCol w:w="294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37 033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города Атырау от 24 декабря 2019 года № 453</w:t>
            </w:r>
          </w:p>
        </w:tc>
      </w:tr>
    </w:tbl>
    <w:bookmarkStart w:name="z13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Дамбинского сельского округа на 2021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6"/>
        <w:gridCol w:w="842"/>
        <w:gridCol w:w="867"/>
        <w:gridCol w:w="909"/>
        <w:gridCol w:w="867"/>
        <w:gridCol w:w="909"/>
        <w:gridCol w:w="3655"/>
        <w:gridCol w:w="294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27 854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22 596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22 596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города Атырау от 24 декабря 2019 года № 453</w:t>
            </w:r>
          </w:p>
        </w:tc>
      </w:tr>
    </w:tbl>
    <w:bookmarkStart w:name="z135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Дамбинского сельского округа на 2022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6"/>
        <w:gridCol w:w="842"/>
        <w:gridCol w:w="867"/>
        <w:gridCol w:w="909"/>
        <w:gridCol w:w="867"/>
        <w:gridCol w:w="909"/>
        <w:gridCol w:w="3655"/>
        <w:gridCol w:w="294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27 854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22 596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22 596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города Атырау от 24 декабря 2019 года № 453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Еркинкалинского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Атырауского городского маслихата Атырауской области от 15.12.2020 № </w:t>
      </w:r>
      <w:r>
        <w:rPr>
          <w:rFonts w:ascii="Times New Roman"/>
          <w:b w:val="false"/>
          <w:i w:val="false"/>
          <w:color w:val="ff0000"/>
          <w:sz w:val="28"/>
        </w:rPr>
        <w:t>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549"/>
        <w:gridCol w:w="1111"/>
        <w:gridCol w:w="1202"/>
        <w:gridCol w:w="715"/>
        <w:gridCol w:w="1120"/>
        <w:gridCol w:w="405"/>
        <w:gridCol w:w="3141"/>
        <w:gridCol w:w="293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160 025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42 139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42 139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42 139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42 139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Маслихата города Атырау от 24 декабря 2019 года № 453</w:t>
            </w:r>
          </w:p>
        </w:tc>
      </w:tr>
    </w:tbl>
    <w:bookmarkStart w:name="z13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Еркинкалинского сельского округа на 2021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6"/>
        <w:gridCol w:w="842"/>
        <w:gridCol w:w="867"/>
        <w:gridCol w:w="909"/>
        <w:gridCol w:w="867"/>
        <w:gridCol w:w="909"/>
        <w:gridCol w:w="3655"/>
        <w:gridCol w:w="294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66 668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38 968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38 968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Маслихата города Атырау от 24 декабря 2019 года № 453</w:t>
            </w:r>
          </w:p>
        </w:tc>
      </w:tr>
    </w:tbl>
    <w:bookmarkStart w:name="z14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Еркинкалинского сельского округа на 2022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6"/>
        <w:gridCol w:w="842"/>
        <w:gridCol w:w="867"/>
        <w:gridCol w:w="909"/>
        <w:gridCol w:w="867"/>
        <w:gridCol w:w="909"/>
        <w:gridCol w:w="3655"/>
        <w:gridCol w:w="294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66 668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38 968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38 968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Маслихата города Атырау от 24 декабря 2019 года № 453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Кенузекского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Атырауского городского маслихата Атырауской области от 15.12.2020 № </w:t>
      </w:r>
      <w:r>
        <w:rPr>
          <w:rFonts w:ascii="Times New Roman"/>
          <w:b w:val="false"/>
          <w:i w:val="false"/>
          <w:color w:val="ff0000"/>
          <w:sz w:val="28"/>
        </w:rPr>
        <w:t>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6"/>
        <w:gridCol w:w="842"/>
        <w:gridCol w:w="867"/>
        <w:gridCol w:w="909"/>
        <w:gridCol w:w="867"/>
        <w:gridCol w:w="909"/>
        <w:gridCol w:w="3655"/>
        <w:gridCol w:w="294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Маслихата города Атырау от 24 декабря 2019 года № 453</w:t>
            </w:r>
          </w:p>
        </w:tc>
      </w:tr>
    </w:tbl>
    <w:bookmarkStart w:name="z145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Кенузекского сельского округа на 2021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6"/>
        <w:gridCol w:w="842"/>
        <w:gridCol w:w="867"/>
        <w:gridCol w:w="909"/>
        <w:gridCol w:w="867"/>
        <w:gridCol w:w="909"/>
        <w:gridCol w:w="3655"/>
        <w:gridCol w:w="294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35 957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Маслихата города Атырау от 24 декабря 2019 года № 453</w:t>
            </w:r>
          </w:p>
        </w:tc>
      </w:tr>
    </w:tbl>
    <w:bookmarkStart w:name="z14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Кенузекского сельского округа на 2022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6"/>
        <w:gridCol w:w="842"/>
        <w:gridCol w:w="867"/>
        <w:gridCol w:w="909"/>
        <w:gridCol w:w="867"/>
        <w:gridCol w:w="909"/>
        <w:gridCol w:w="3655"/>
        <w:gridCol w:w="294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35 957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Маслихата города Атырау от 24 декабря 2019 года № 453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Кайыршахтинского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Атырауского городского маслихата Атырауской области от 15.12.2020 № </w:t>
      </w:r>
      <w:r>
        <w:rPr>
          <w:rFonts w:ascii="Times New Roman"/>
          <w:b w:val="false"/>
          <w:i w:val="false"/>
          <w:color w:val="ff0000"/>
          <w:sz w:val="28"/>
        </w:rPr>
        <w:t>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6"/>
        <w:gridCol w:w="842"/>
        <w:gridCol w:w="867"/>
        <w:gridCol w:w="909"/>
        <w:gridCol w:w="867"/>
        <w:gridCol w:w="909"/>
        <w:gridCol w:w="3655"/>
        <w:gridCol w:w="294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49 159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12 429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Маслихата города Атырау от 24 декабря 2019 года № 453</w:t>
            </w:r>
          </w:p>
        </w:tc>
      </w:tr>
    </w:tbl>
    <w:bookmarkStart w:name="z151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Кайыршахтинского сельского округа на 2021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6"/>
        <w:gridCol w:w="842"/>
        <w:gridCol w:w="867"/>
        <w:gridCol w:w="909"/>
        <w:gridCol w:w="867"/>
        <w:gridCol w:w="909"/>
        <w:gridCol w:w="3655"/>
        <w:gridCol w:w="294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44 809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40 704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Маслихата города Атырау от 24 декабря 2019 года № 453</w:t>
            </w:r>
          </w:p>
        </w:tc>
      </w:tr>
    </w:tbl>
    <w:bookmarkStart w:name="z15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Кайыршахтинского сельского округа на 2022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6"/>
        <w:gridCol w:w="842"/>
        <w:gridCol w:w="867"/>
        <w:gridCol w:w="909"/>
        <w:gridCol w:w="867"/>
        <w:gridCol w:w="909"/>
        <w:gridCol w:w="3655"/>
        <w:gridCol w:w="294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44 809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40 704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