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116" w14:textId="d6ba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25 декабря 2018 года № 29-2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26 марта 2019 года № 32-3. Зарегистрировано Департаментом юстиции Атырауской области 28 марта 2019 года № 4359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2019-2021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25 декабря 2018 года № 29-2 "О районном бюджете на 2019-2021 годы" (зарегистрированное в реестре государственной регистрации нормативных правовых актов за № 4313, опубликованное 10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"29 070 983" заменить цифрами "30 268 732";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"26 944 312" заменить цифрами "29 017 908";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"1 910 478" заменить цифрами "1 034 631";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"29 070 983" заменить цифрами "31 471 329";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"2 095" заменить цифрами "-1 091 914";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цифры "2 095" заменить цифрами "1 091 914";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"1 202 597".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"393 054" заменить цифрами "550723";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"188 256" заменить цифрами "223 350";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"62 741" заменить цифрами "84 899";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"80 147" заменить цифрами "145 747";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"61 910" заменить цифрами "96 727".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ХXXII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Бегайсова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"26" марта 2019 года № 32-3 "О внесении изменений в решение Жылыойского районного маслихата от 25 декабря 2018 года № 29-2 "О районном бюджете на 2019-2021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2018 года № 29-2 "О районном бюджете на 2019-2021 годы"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83"/>
        <w:gridCol w:w="222"/>
        <w:gridCol w:w="245"/>
        <w:gridCol w:w="593"/>
        <w:gridCol w:w="4"/>
        <w:gridCol w:w="522"/>
        <w:gridCol w:w="543"/>
        <w:gridCol w:w="2"/>
        <w:gridCol w:w="6239"/>
        <w:gridCol w:w="2"/>
        <w:gridCol w:w="20"/>
        <w:gridCol w:w="274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30 268 732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28505842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2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3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4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5"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