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0d7d" w14:textId="aac0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29 марта 2019 года № 33-1. Зарегистрировано Департаментом юстиции Атырауской области 3 апреля 2019 года № 4370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2019 год города Кульсары, поселка Жана-Каратон, сельских округов Жем, Косчагиль, Кара-Арна,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 (зарегистрированное в реестре государственной регистрации нормативных правовых актов за № 4318, опубликованное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"371 272" заменить цифрами "435 754";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"-64 482";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"64 482";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"64 482".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"228 271" заменить цифрами "263 365";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"211 271" заменить цифрами "246 365";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"228 271" заменить цифрами "266 965";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"-3 600";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"3 600";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"3 600".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"76 277" заменить цифрами "98 435";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"69 690" заменить цифрами "91 848";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"76 277" заменить цифрами "100 089";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"-1 654";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"1 654";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"1 654".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"105 758" заменить цифрами "171 358";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"92 777" заменить цифрами "158 377";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"105 758" заменить цифрами "173 791";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"-2 433";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"2 433";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"2 433".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"78 713" заменить цифрами "113 530";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"72 123" заменить цифрами "106 940";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"78 713" заменить цифрами "115 786";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"-2 256";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"2 256";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"2 256".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"393 054" заменить цифрами "550 723";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"188 256" заменить цифрами "223 350";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"62 741" заменить цифрами "84 899";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"80 147" заменить цифрами "145 747";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"61 910" заменить цифрами "96 727".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XXXIII сессии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9"/>
        <w:gridCol w:w="5451"/>
      </w:tblGrid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"29" марта 2019 года № 33-1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 ара-Арна на 2019-2021 годы"</w:t>
            </w:r>
          </w:p>
        </w:tc>
      </w:tr>
      <w:tr>
        <w:trPr>
          <w:trHeight w:val="30" w:hRule="atLeast"/>
        </w:trPr>
        <w:tc>
          <w:tcPr>
            <w:tcW w:w="8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30-1 "О бюджетах города Кульсары, поселка Жана–Каратон, сельских округов Жем, Косчагиль, Кара-Арна на 2019-2021 годы"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"/>
        <w:gridCol w:w="673"/>
        <w:gridCol w:w="700"/>
        <w:gridCol w:w="2"/>
        <w:gridCol w:w="451"/>
        <w:gridCol w:w="911"/>
        <w:gridCol w:w="8"/>
        <w:gridCol w:w="10"/>
        <w:gridCol w:w="5863"/>
        <w:gridCol w:w="16"/>
        <w:gridCol w:w="13"/>
        <w:gridCol w:w="26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"29" марта 2019 года №33-1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29 декабря 2018 года № 30-1 "О бюджетах города Кульсары, поселка Жана–Каратон, сельских округов Жем, Косчагиль, Кара-Арна на 2019-2021 годы"</w:t>
            </w:r>
          </w:p>
        </w:tc>
      </w:tr>
    </w:tbl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2019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2"/>
        <w:gridCol w:w="5781"/>
        <w:gridCol w:w="15"/>
        <w:gridCol w:w="5"/>
        <w:gridCol w:w="2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68"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Жылыойского районного маслихата от "29" марта 2019 года № 33-1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29 декабря 2018 года № 30-1 "О бюджетах города Кульсары, поселка Жана–Каратон, сельских округов Жем, Косчагиль, Кара-Арна на 2019-2021 годы"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462"/>
        <w:gridCol w:w="267"/>
        <w:gridCol w:w="295"/>
        <w:gridCol w:w="715"/>
        <w:gridCol w:w="5"/>
        <w:gridCol w:w="659"/>
        <w:gridCol w:w="687"/>
        <w:gridCol w:w="2"/>
        <w:gridCol w:w="5782"/>
        <w:gridCol w:w="15"/>
        <w:gridCol w:w="5"/>
        <w:gridCol w:w="246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"29" марта 2019 года № 33-1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29 декабря 2018 года № 30-1 "О бюджетах города Кульсары, поселка Жана–Каратон, сельских округов Жем, Косчагиль, Кара-Арна на 2019-2021 годы"</w:t>
            </w:r>
          </w:p>
        </w:tc>
      </w:tr>
    </w:tbl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2"/>
        <w:gridCol w:w="5781"/>
        <w:gridCol w:w="15"/>
        <w:gridCol w:w="5"/>
        <w:gridCol w:w="2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75"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7"/>
        <w:gridCol w:w="5443"/>
      </w:tblGrid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Жылыойского районного маслихата от "29" марта 2019 года №33-1 "О внесении изменений в решение Жылыойского районного маслихата от 29 декабря 2018 года № 30-1 "О бюджетах города Кульсары, поселка Жана-Каратон, сельских округов Жем, Косчагиль, Кара-Арна на 2019-2021 годы"</w:t>
            </w:r>
          </w:p>
        </w:tc>
      </w:tr>
      <w:tr>
        <w:trPr>
          <w:trHeight w:val="30" w:hRule="atLeast"/>
        </w:trPr>
        <w:tc>
          <w:tcPr>
            <w:tcW w:w="8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29 декабря 2018 года №30-1 "О бюджетах города Кульсары, поселка Жана –Каратон, сельских округов Жем, Косчагиль, Кара-Арна на 2019-2021 годы"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2"/>
        <w:gridCol w:w="5781"/>
        <w:gridCol w:w="15"/>
        <w:gridCol w:w="5"/>
        <w:gridCol w:w="246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80"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