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f815" w14:textId="b93f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25 декабря 2018 года № 29-2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26 июня 2019 года № 36-5. Зарегистрировано Департаментом юстиции Атырауской области 5 июля 2019 года № 4439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2019-2021 годы,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25 декабря 2018 года № 29-2 "О районном бюджете на 2019-2021 годы" (зарегистрированное в реестре государственной регистрации нормативных правовых актов за № 4313, опубликованное 10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подпункта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"30 268 732" заменить цифрами "32 541 639";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"29 017 908" заменить цифрами "30 247 918";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"1 034 631" заменить цифрами "2 032 065";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подпункта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"31 471 329" заменить цифрами "33 744 236".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"550 723" заменить цифрами "557 295";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"96 727" заменить цифрами "103 299".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ХXXVI сессии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3"/>
        <w:gridCol w:w="5377"/>
      </w:tblGrid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Жылыойского районного маслихата от "26" июня 2019 года № 36-5 "О внесении изменений в решение Жылыойского районного маслихата от 25 декабря 2018 года № 29-2 "О районном бюджете на 2019-2021 годы"</w:t>
            </w:r>
          </w:p>
        </w:tc>
      </w:tr>
      <w:tr>
        <w:trPr>
          <w:trHeight w:val="30" w:hRule="atLeast"/>
        </w:trPr>
        <w:tc>
          <w:tcPr>
            <w:tcW w:w="8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2018 года № 29-2 "О районном бюджете на 2019-2021 годы"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318"/>
        <w:gridCol w:w="318"/>
        <w:gridCol w:w="264"/>
        <w:gridCol w:w="823"/>
        <w:gridCol w:w="4"/>
        <w:gridCol w:w="2"/>
        <w:gridCol w:w="518"/>
        <w:gridCol w:w="1030"/>
        <w:gridCol w:w="5374"/>
        <w:gridCol w:w="2"/>
        <w:gridCol w:w="34"/>
        <w:gridCol w:w="2818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6"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32 541 639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30247918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29840276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29735239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2032065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2032065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18"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19"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  <w:bookmarkEnd w:id="20"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1"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2"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3"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и ветеринарного контроля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4"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25"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26"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-1 091 914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