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198e" w14:textId="a6d1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июня 2019 года № 37-1. Зарегистрировано Департаментом юстиции Атырауской области 9 июля 2019 года № 4441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2019 год города Кульсары, поселка Жана-Каратон, сельских округов Жем, Косчагиль, Кара-Арна,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 (зарегистрированное в реестре государственной регистрации нормативных правовых актов за № 4318,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"371 272" заменить цифрами "763 097";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"1 740" заменить цифрами "11 865";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"435 754" заменить цифрами "827 579".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"263 365" заменить цифрами "284 047";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"246 365" заменить цифрами "265 217";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"266 965" заменить цифрами "287 647".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"98 435" заменить цифрами "106 413";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"91 848" заменить цифрами "99 826";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"100 089" заменить цифрами "108 067".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"171 358" заменить цифрами "186 929";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"158 377" заменить цифрами "167 849";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"173 791" заменить цифрами "189 362".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"113 530" заменить цифрами "130 199";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"106 940" заменить цифрами "122 339";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"115 786" заменить цифрами "132 455".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"550 723" заменить цифрами "557 295";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"96 727" заменить цифрами "103 299".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 к настоящему решению.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XXXVII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"28" июня 2019 года № 37-1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360"/>
        <w:gridCol w:w="360"/>
        <w:gridCol w:w="299"/>
        <w:gridCol w:w="932"/>
        <w:gridCol w:w="4"/>
        <w:gridCol w:w="2"/>
        <w:gridCol w:w="586"/>
        <w:gridCol w:w="1166"/>
        <w:gridCol w:w="5295"/>
        <w:gridCol w:w="17"/>
        <w:gridCol w:w="2"/>
        <w:gridCol w:w="237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763 097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746 254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"28" июня 2019 года № 37-1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"28" июня 2019 года № 37-1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"28" июня 2019 года № 37-1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"28" июня 2019 года № 37-1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29 декабря 2018 года №30-1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