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e2a0" w14:textId="18ee2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от 29 декабря 2018 года № 30-1 "О бюджетах города Кульсары, поселка Жана-Каратон, сельских округов Жем, Косчагиль, Кара-Арна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22 октября 2019 года № 40-1. Зарегистрировано Департаментом юстиции Атырауской области 31 октября 2019 года № 4514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бюджетов на 2019 год города Кульсары, поселка Жана-Каратон, сельских округов Жем, Косчагиль, Кара-Арна, Жылыойский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29 декабря 2018 года № 30-1 "О бюджетах города Кульсары, поселка Жана-Каратон, сельских округов Жем, Косчагиль, Кара-Арна на 2019-2021 годы" (зарегистрированное в реестре государственной регистрации нормативных правовых актов за № 4318, опубликованное 21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 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"763 097" заменить цифрами "850 215";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"11 865" заменить цифрами "10 869";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"827 579" заменить цифрами "914 697".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 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"284 047" заменить цифрами "282 966";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"265 217" заменить цифрами "256 310";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"287 647" заменить цифрами "286 566".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 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"106 413" заменить цифрами "111 691";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"99 826" заменить цифрами "104 089";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"108 067" заменить цифрами "113 345".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 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"186 929" заменить цифрами "187 087";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"167 849" заменить цифрами "173 050";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"189 362" заменить цифрами "189 520".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 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"130 199" заменить цифрами "128 691";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"122 339" заменить цифрами "120 561";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"132 455" заменить цифрами "130 947".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 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"557 295" заменить цифрами "573 344";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"223 350" заменить цифрами "225 961";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"84 899" заменить цифрами "89 529";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"145 747" заменить цифрами "153 263";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"103 299" заменить цифрами "104 591".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(У. Жакашев).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 сессии Жылыойского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Муканов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Жылыойского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Кенганов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3"/>
        <w:gridCol w:w="5447"/>
      </w:tblGrid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Жылыойского районного маслихата от "22" октября 2019 года № 40-1 "О внесении изменений в решение Жылыойского районного маслихата от 29 декабря 2018 года № 30-1 "О бюджетах города Кульсары, поселка Жана-Каратон, сельских округов Жем, Косчагиль, Кара-Арна на 2019-2021 годы"</w:t>
            </w:r>
          </w:p>
        </w:tc>
      </w:tr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29 декабря 2018 года № 30-1 "О бюджетах города Кульсары, поселка Жана –Каратон, сельских округов Жем, Косчагиль, Кара-Арна на 2019-2021 годы"</w:t>
            </w:r>
          </w:p>
        </w:tc>
      </w:tr>
    </w:tbl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Кульсары на 2019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42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850 215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834 368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656 846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656 846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176 601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43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914 697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44"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-64 482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3"/>
        <w:gridCol w:w="5447"/>
      </w:tblGrid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Жылыойского районного маслихата от "22" октября 2019 года № 40-1 "О внесении изменений в решение Жылыойского районного маслихата от 29 декабря 2018 года № 30-1 "О бюджетах города Кульсары, поселка Жана-Каратон, сельских округов Жем, Косчагиль, Кара-Арна на 2019-2021 годы"</w:t>
            </w:r>
          </w:p>
        </w:tc>
      </w:tr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29 декабря 2018 года № 30-1 "О бюджетах города Кульсары, поселка Жана –Каратон, сельских округов Жем, Косчагиль, Кара-Арна на 2019-2021 годы"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поселка Жана-Каратон на 2019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469"/>
        <w:gridCol w:w="25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  <w:bookmarkEnd w:id="46"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47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bookmarkEnd w:id="48"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49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3"/>
        <w:gridCol w:w="5447"/>
      </w:tblGrid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Жылыойского районного маслихата от "22" октября 2019 года № 40-1 "О внесении изменений в решение Жылыойского районного маслихата от 29 декабря 2018 года № 30-1 "О бюджетах города Кульсары, поселка Жана-Каратон, сельских округов Жем, Косчагиль, Кара-Арна на 2019-2021 годы"</w:t>
            </w:r>
          </w:p>
        </w:tc>
      </w:tr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от 29 декабря 2018 года № 30-1 "О бюджетах города Кульсары, поселка Жана –Каратон, сельских округов Жем, Косчагиль, Кара-Арна на 2019-2021 годы"</w:t>
            </w:r>
          </w:p>
        </w:tc>
      </w:tr>
    </w:tbl>
    <w:bookmarkStart w:name="z6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Жемского сельского округа на 2019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469"/>
        <w:gridCol w:w="25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51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52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3"/>
        <w:gridCol w:w="5447"/>
      </w:tblGrid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Жылыойского районного маслихата от "22" октября 2019 года № 40-1 "О внесении изменений в решение Жылыойского районного маслихата от 29 декабря 2018 года № 30-1 "О бюджетах города Кульсары, поселка Жана-Каратон, сельских округов Жем, Косчагиль, Кара-Арна на 2019-2021 годы"</w:t>
            </w:r>
          </w:p>
        </w:tc>
      </w:tr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от 29 декабря 2018 года № 30-1 "О бюджетах города Кульсары, поселка Жана –Каратон, сельских округов Жем, Косчагиль, Кара-Арна на 2019-2021 годы"</w:t>
            </w:r>
          </w:p>
        </w:tc>
      </w:tr>
    </w:tbl>
    <w:bookmarkStart w:name="z6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Косчагильского сельского округа на 2019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469"/>
        <w:gridCol w:w="25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  <w:bookmarkEnd w:id="54"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55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bookmarkEnd w:id="56"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57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3"/>
        <w:gridCol w:w="5447"/>
      </w:tblGrid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Жылыойского районного маслихата от "22" октября 2019 года № 40-1 "О внесении изменений в решение Жылыойского районного маслихата от 29 декабря 2018 года № 30-1 "О бюджетах города Кульсары, поселка Жана-Каратон, сельских округов Жем, Косчагиль, Кара-Арна на 2019-2021 годы"</w:t>
            </w:r>
          </w:p>
        </w:tc>
      </w:tr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от 29 декабря 2018 года № 30-1 "О бюджетах города Кульсары, поселка Жана –Каратон, сельских округов Жем, Косчагиль, Кара-Арна на 2019-2021 годы"</w:t>
            </w:r>
          </w:p>
        </w:tc>
      </w:tr>
    </w:tbl>
    <w:bookmarkStart w:name="z7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Кара-Арнинского сельского округа на 2019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469"/>
        <w:gridCol w:w="25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  <w:bookmarkEnd w:id="59"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60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bookmarkEnd w:id="61"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62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