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6eab" w14:textId="5096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Кульсары, поселка Жана-Каратон, сельских округов Жем, Косчагиль, Кара-Арна, Майкумген и Аккиизтогай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25 декабря 2019 года № 42-1. Зарегистрировано Департаментом юстиции Атырауской области 14 января 2019 года № 4575.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города Кульсары, поселка Жана-Каратон, сельских округов Жем, Косчагиль, Кара-Арна, Майкумген и Аккиизтогай на 2020-2022 годы, Жылыойский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Кульсары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657 252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450 570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204 929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712 093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- 54 841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54 841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54 841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№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21.12.2020 №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поселка Жана-Каратон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285 762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21 446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264 235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290 774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- 5 012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5 012 тысяч тенге: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5 012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№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21.12.2020 №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Жемского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135 244 тысяч тенге, в том числе: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6 662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128 495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137 365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- 2 121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2 121 тысяч тенге: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2 121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№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21.12.2020 №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Утвердить бюджет Косчагильского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138 508 тысяч тенге, в том числе: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10 334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696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127 816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140 978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- 2 470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2 470 тысяч тенге: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2 470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№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21.12.2020 №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Кара-Арнинского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134 474 тысяч тенге, в том числе: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5 465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128 680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135 904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- 1 430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1 430 тысяч тенге: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1 430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№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21.12.2020 №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Майкумгенского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96 248 тысяч тенге, в том числе: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1 976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94 468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96 248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 тысяч тенге: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2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№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21.12.2020 №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бюджет Аккиизтогайского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118 006 тысяч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2 441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115 873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118 006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 тысяч тенге: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2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29.09.2020 № </w:t>
      </w:r>
      <w:r>
        <w:rPr>
          <w:rFonts w:ascii="Times New Roman"/>
          <w:b w:val="false"/>
          <w:i w:val="false"/>
          <w:color w:val="000000"/>
          <w:sz w:val="28"/>
        </w:rPr>
        <w:t>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21.12.2020 №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2020 год объемы бюджетных субвенций, передоваемых из районного бюджета в бюджеты города, поселка, сельских округов в сумме 981 428 тысяч тенге, в том числе: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Кульсары – 306 882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Жана – Каратон – 249 592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Жемскому сельскому округу – 84 699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Косчагильскому сельскому округу – 110 463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Кара-Арнинскому сельскому округу – 83 568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Майкумгенскому сельскому округу – 66 059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Аккиизтогайскому сельскому округу – 80 165 тысяч тенге.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на 2021 год объемы бюджетных субвенций, передоваемых из районного бюджета в бюджеты города, поселка, сельских округов в сумме 905 787 тысяч тенге, в том числе: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Кульсары – 233 311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Жана – Каратон – 247 583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Жемскому сельскому округу – 84 671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Косчагильскому сельскому округу – 110 430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Кара-Арнинскому сельскому округу – 83 568 тысяч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Майкумгенскому сельскому округу – 66 059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Аккиизтогайскому сельскому округу – 80 165 тысяч тенге.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2022 год объемы бюджетных субвенций, передоваемых из районного бюджета в бюджеты города, поселка, сельских округов в сумме 714 767 тысяч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Кульсары – 52 102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Жана – Каратон – 237 841 тысяч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Жемскому сельскому округу – 84 671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Косчагильскому сельскому округу – 110 430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Кара-Арнинскому сельскому округу – 83 499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Майкумгенскому сельскому округу – 66 059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Аккиизтогайскому сельскому округу – 80 165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11. Исключен решением Жылыойского районного маслихата Атырауской области от 12.06.2020 №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25 декабря 2019 года № 42-1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Жылыойского районного маслихата Атырауской области от 21.12.2020 № </w:t>
      </w:r>
      <w:r>
        <w:rPr>
          <w:rFonts w:ascii="Times New Roman"/>
          <w:b w:val="false"/>
          <w:i w:val="false"/>
          <w:color w:val="ff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73"/>
        <w:gridCol w:w="274"/>
        <w:gridCol w:w="302"/>
        <w:gridCol w:w="732"/>
        <w:gridCol w:w="5"/>
        <w:gridCol w:w="644"/>
        <w:gridCol w:w="670"/>
        <w:gridCol w:w="5"/>
        <w:gridCol w:w="5646"/>
        <w:gridCol w:w="258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25 декабря 2019 года № 42-1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2021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Жылыойского районного маслихата от 25 декабря 2019 года № 42-1</w:t>
            </w:r>
          </w:p>
        </w:tc>
      </w:tr>
    </w:tbl>
    <w:bookmarkStart w:name="z16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25 декабря 2019 года № 42-1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Жылыойского районного маслихата Атырауской области от 21.12.2020 № </w:t>
      </w:r>
      <w:r>
        <w:rPr>
          <w:rFonts w:ascii="Times New Roman"/>
          <w:b w:val="false"/>
          <w:i w:val="false"/>
          <w:color w:val="ff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Доходы..............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Жылыойского районного маслихата от 25 декабря 2019 года № 42-1</w:t>
            </w:r>
          </w:p>
        </w:tc>
      </w:tr>
    </w:tbl>
    <w:bookmarkStart w:name="z17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2021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Жылыойского районного маслихата от 25 декабря 2019 года № 42-1</w:t>
            </w:r>
          </w:p>
        </w:tc>
      </w:tr>
    </w:tbl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2022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Жылыойского районного маслихата от 25 декабря 2019 года № 42-1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Жылыойского районного маслихата Атырауской области от 21.12.2020 № </w:t>
      </w:r>
      <w:r>
        <w:rPr>
          <w:rFonts w:ascii="Times New Roman"/>
          <w:b w:val="false"/>
          <w:i w:val="false"/>
          <w:color w:val="ff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Жылыойского районного маслихата от 25 декабря 2019 года № 42-1</w:t>
            </w:r>
          </w:p>
        </w:tc>
      </w:tr>
    </w:tbl>
    <w:bookmarkStart w:name="z18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Жылыойского районного маслихата от 25 декабря 2019 года № 42-1</w:t>
            </w:r>
          </w:p>
        </w:tc>
      </w:tr>
    </w:tbl>
    <w:bookmarkStart w:name="z18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Жылыойского районного маслихата от 25 декабря 2019 года № 42-1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Жылыойского районного маслихата Атырауской области от 21.12.2020 № </w:t>
      </w:r>
      <w:r>
        <w:rPr>
          <w:rFonts w:ascii="Times New Roman"/>
          <w:b w:val="false"/>
          <w:i w:val="false"/>
          <w:color w:val="ff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Жылыойского районного маслихата от 25 декабря 2019 года № 42-1</w:t>
            </w:r>
          </w:p>
        </w:tc>
      </w:tr>
    </w:tbl>
    <w:bookmarkStart w:name="z19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2021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Жылыойского районного маслихата от 25 декабря 2019 года № 42-1</w:t>
            </w:r>
          </w:p>
        </w:tc>
      </w:tr>
    </w:tbl>
    <w:bookmarkStart w:name="z19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Жылыойского районного маслихата от 25 декабря 2019 года № 42-1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Жылыойского районного маслихата Атырауской области от 21.12.2020 № </w:t>
      </w:r>
      <w:r>
        <w:rPr>
          <w:rFonts w:ascii="Times New Roman"/>
          <w:b w:val="false"/>
          <w:i w:val="false"/>
          <w:color w:val="ff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Жылыойского районного маслихата от 25 декабря 2019 года № 42-1</w:t>
            </w:r>
          </w:p>
        </w:tc>
      </w:tr>
    </w:tbl>
    <w:bookmarkStart w:name="z20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2021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Жылыойского районного маслихата от 25 декабря 2019 года № 42-1</w:t>
            </w:r>
          </w:p>
        </w:tc>
      </w:tr>
    </w:tbl>
    <w:bookmarkStart w:name="z21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2022год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Жылыойского районного маслихата от 25 декабря 2019 года № 42-1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Майкумгенского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Жылыойского районного маслихата Атырауской области от 21.12.2020 № </w:t>
      </w:r>
      <w:r>
        <w:rPr>
          <w:rFonts w:ascii="Times New Roman"/>
          <w:b w:val="false"/>
          <w:i w:val="false"/>
          <w:color w:val="ff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30"/>
        <w:gridCol w:w="448"/>
        <w:gridCol w:w="848"/>
        <w:gridCol w:w="5"/>
        <w:gridCol w:w="1369"/>
        <w:gridCol w:w="5887"/>
        <w:gridCol w:w="21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Жылыойского районного маслихата от 25 декабря 2019 года № 42-1</w:t>
            </w:r>
          </w:p>
        </w:tc>
      </w:tr>
    </w:tbl>
    <w:bookmarkStart w:name="z21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Майкумгенского сельского округа на 2021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Жылыойского районного маслихата от 25 декабря 2019 года № 42-1</w:t>
            </w:r>
          </w:p>
        </w:tc>
      </w:tr>
    </w:tbl>
    <w:bookmarkStart w:name="z22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Майкумгенского сельского округа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Жылыойского районного маслихата от 25 декабря 2019 года № 42-1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Аккизтугайского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Жылыойского районного маслихата Атырауской области от 21.12.2020 № </w:t>
      </w:r>
      <w:r>
        <w:rPr>
          <w:rFonts w:ascii="Times New Roman"/>
          <w:b w:val="false"/>
          <w:i w:val="false"/>
          <w:color w:val="ff0000"/>
          <w:sz w:val="28"/>
        </w:rPr>
        <w:t>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613"/>
        <w:gridCol w:w="436"/>
        <w:gridCol w:w="825"/>
        <w:gridCol w:w="4"/>
        <w:gridCol w:w="1332"/>
        <w:gridCol w:w="5727"/>
        <w:gridCol w:w="24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Жылыойского районного маслихата от 25 декабря 2019 года № 42-1</w:t>
            </w:r>
          </w:p>
        </w:tc>
      </w:tr>
    </w:tbl>
    <w:bookmarkStart w:name="z23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Аккизтугайского сельского округа на 2021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Жылыойского районного маслихата от 25 декабря 2019 года № 42-1</w:t>
            </w:r>
          </w:p>
        </w:tc>
      </w:tr>
    </w:tbl>
    <w:bookmarkStart w:name="z23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Аккизтугайского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7689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