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2620" w14:textId="e6d2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Махамбетского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22 января 2019 года № 318. Зарегистрировано Департаментом юстиции Атырауской области 25 января 2019 года № 4336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Махамбетского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государственное учреждение "Аппарат Махамбетского районного маслихата" (Г. Уразгалиева).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36-сессии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 2019 года № 318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Махамбетского районного маслихата утративших силу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№198 "О районном бюджете на 2018-2020 годы" (зарегистрировано в реестре нормативных правовых актов №4034, опубликовано в эталонном контрольном банке нормативных правовых актов Республики Казахстан 15 января 2018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2018 года №214 "О внесении изменений и дополнений в решение районного маслихата от 22 декабря 2017 года №198 "О районном бюджете на 2018 – 2020 годы" (зарегистрировано в реестре нормативных правовых актов №4111, опубликовано в эталонном контрольном банке нормативных правовых актов Республики Казахстан 18 апреля 2018 года);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июня 2018 года №247 "О внесении изменений и дополнений в решение районного маслихата от 22 декабря 2017 года №198 "О районном бюджете на 2018 – 2020 годы" (зарегистрировано в реестре нормативных правовых актов №4202, опубликовано в эталонном контрольном банке нормативных правовых актов Республики Казахстан 20 июля 2018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сентября 2018 года №266 "О внесении изменений и дополнений в решение районного маслихата от 22 декабря 2017 года №198 "О районном бюджете на 2018 – 2020 годы" (зарегистрировано в реестре нормативных правовых актов №4243, опубликовано в эталонном контрольном банке нормативных правовых актов Республики Казахстан 4 октября 2018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ноября 2018 года №284 "О внесении изменений и дополнений в решение Махамбетского районного маслихата от 22 декабря 2017 года №198 "О районном бюджете на 2018 – 2020 годы" (зарегистрировано в реестре нормативных правовых актов №4278, опубликовано в эталонном контрольном банке нормативных правовых актов Республики Казахстан 14 декабря 2018 года);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2017 года №203 "О бюджетах сельских округов на 2018-2020 годы" (зарегистрировано в реестре нормативных правовых актов №4042, опубликовано в эталонном контрольном банке нормативных правовых актов Республики Казахстан 18 января 2018 года);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марта 2018 года №229 "О внесении изменений и дополнения в решение районного маслихата от 25 декабря 2017 года №203 "О бюджетах сельских округов на 2018-2020 годы" (зарегистрировано в реестре нормативных правовых актов №4129, опубликовано в эталонном контрольном банке нормативных правовых актов Республики Казахстан 29 апреля 2018 года);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июня 2018 года №255 "О внесении изменений и дополнения в решение районного маслихата от 25 декабря 2017 года №203 "О бюджетах сельских округов на 2018-2020 годы" (зарегистрировано в реестре нормативных правовых актов №4203, опубликовано в эталонном контрольном банке нормативных правовых актов Республики Казахстан 20 июля 2018 года);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 ноября 2018 года №276 "О внесении изменений в решение районного маслихата от 25 декабря 2017 года №203 "О бюджетах сельских округов на 2018-2020 годы" (зарегистрировано в реестре нормативных правовых актов №4270, опубликовано в эталонном контрольном банке нормативных правовых актов Республики Казахстан 12 ноября 2018 года);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декабря 2018 года №290 "О внесении изменений в решение районного маслихата от 25 декабря 2017 года №203 "О бюджетах сельских округов на 2018-2020 годы" (зарегистрировано в реестре нормативных правовых актов №4284, опубликовано в эталонном контрольном банке нормативных правовых актов Республики Казахстан 14 декабря 2018 года).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