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823d" w14:textId="b888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26 декабря 2018 года № 296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27 марта 2019 года № 321. Зарегистрировано Департаментом юстиции Атырауской области 28 марта 2019 года № 4358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проекта об уточнении районного бюджета на 2019-2021 годы, районный маслихат на XXXVII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2018 года № 296 "О районном бюджете на 2019-2021 годы" (зарегистрировано в реестре государственной регистрации нормативных правовых актов за № 4312, опубликовано 15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"5 970 245" заменить цифрами "8 517 600";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"2 421 217" заменить цифрами "4 968 572";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"5 970 245" заменить цифрами "8 609 957";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"-4 521" заменить цифрами "-96 878";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"финансирование дефицита (использование профицита) бюджета" цифры "4 521" заменить цифрами "96 878";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цифры "0" зменить цифрами "92 357";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"2 394 614" заменить цифрами "4 941 969";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"9 954" заменить цифрами "13 224";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"109 332" заменить цифрами "159 578";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"18 342" заменить цифрами "62 216";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"32 295" заменить цифрами "104 214";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"200 905" заменить цифрами "205 278";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"96 685" заменить цифрами "102 580";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"62 320" заменить цифрами "507 406";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"615 531" заменить цифрами "1 282 453";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"150 400" заменить цифрами "540 371";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"260 409";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"82 369 тысяч тенге - на текущий ремонт объектов организации образования;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14 558 тысяч тенге - на оказание социальных услуг;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15 607 тысяч тенге - на техническое обслуживание объектов коммунальной собственности;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52 526 тысяч тенге - на обеспечение функционирования системы водоснабжения населенных пунктов;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40 000 тысяч тенге – на обеспечение санитарии населенных пунктов;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332 174 тысяч тенге - на приобретение спецтехники и оборудование для жилищно-коммунального хозяйства;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70 348 тысяч тенге - на проведение работ по подготовке к зимнему периоду;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1 000 тысяч тенге - на проведение агитационной работы по введению раздельного сбора твердых бытовых отходов;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21 530 тысяч тенге - на обводнение оросительных каналов;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3 600 тысяч тенге - на проведение противоэпизоотических мероприятий;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25 000 тысяч тенге - на текущее содержание автомобильных дорог.".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"144 906" заменить цифрами "292 596";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"29 578 тысяч тенге – на текущий ремонт объектов организаций образования;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 тысяч тенге - на проведение экспертизы разработанные проектно-сметные документации для капитального ремонта объектов образования;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материально-техническое оснащение организаций образования;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52 526 тысяч тенге - на обеспечение функционирования системы водоснабжения населенных пунктов;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49 358 тысяч тенге – на обеспечение санитарии населенных пунктов;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14 728 тысяч тенге – на благоустройство и озеленение населенных пунктов.".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(Б.Рахметов).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декабря 2018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27 марта 2019 года № 321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152"/>
        <w:gridCol w:w="1146"/>
        <w:gridCol w:w="6"/>
        <w:gridCol w:w="6782"/>
        <w:gridCol w:w="23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8517600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3539352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4968572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4941969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49"/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8609957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автомобильныхдорограйона(городаобластного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организацийдошкольного воспитанияиобучения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безпопечения родителей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обустройствоинженерно-коммуникационной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коммунальнойсобственности районов (городов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больныхживотных,продуктови сырьяживотногопроисхождения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Отделземельных отношений района(города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архитектурыиградостроительствана местном уровне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компенсациб потерь вышестоящего бюджета в связи и изменением законодательства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50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5159"/>
        <w:gridCol w:w="10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51"/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40"/>
        <w:gridCol w:w="2140"/>
        <w:gridCol w:w="3178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52"/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26 декабря 2018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27 марта 2019 года № 321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(тыс.тенге)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195"/>
        <w:gridCol w:w="1886"/>
        <w:gridCol w:w="1886"/>
        <w:gridCol w:w="1886"/>
        <w:gridCol w:w="22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56"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