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f0a64" w14:textId="4bf0a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Махамбетского районного маслихата от 26 декабря 2018 года № 296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27 июня 2019 года № 346. Зарегистрировано Департаментом юстиции Атырауской области 4 июля 2019 года № 4438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района проект об уточнении районного бюджета на 2019-2021 годы, Махамбетский районный маслихат на XXXX сессии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26 декабря 2018 года № 296 "О районном бюджете на 2019-2021 годы" (зарегистрировано в реестре государственной регистрации нормативных правовых актов за № 4312, опубликовано 15 января 2019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"8 517 600" заменить цифрами "10 196 166";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"3 539 352" заменить цифрами "3 502 286";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"4 476" заменить цифрами "8 468";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"5 200" заменить цифрами "24 078";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"4 968 572" заменить цифрами "6 661 334";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"8 609 957" заменить цифрами "10 288 523";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районном бюджете на 2019 год предусмотрены целевые трансферты из областного бюджета в сумме – 6 310 636 тысячи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241 509 тысяч тенге – на увеличение оплаты труда учителей и педагогов-психологов организаций начального, основного и общего среднего образования;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118 818 тысяч тенге – на выплату государственной адресной социальной помощи;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11 488 тысяч тенге – на внедрение консультантов по социальной работе и ассистентов в центре занятости населения;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29 478 тысяч тенге – на развитие рынка труда;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14 411 тысяч тенге -на обеспечение прав и улучшение качества жизни инвалидов в Республике Казахстан;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474 515 тысяч тенге –на повышение заработной платы отдельных категорий гражданских служащих, работников организаций содержащихся за счет средств государственного бюджета, работников казенных предприятий;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66 269 тысяч тенге – на капитальный ремонт административного здания;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26 746 тысяч тенге – на текущие затраты и материально-техническое оснащение аппарата государственных органов;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29 715 тысяч тенге – на содержание и приобретение программного продукта "Парус-Каз";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169 364 тысяч тенге – на материально-техническое оснащение организаций образования;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100 000 тысяч тенге – на капитальный ремонт объектов образования;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50 000 тысяч тенге - на приобретение и доставку учебников, учебно-методических комплексов для государственных учреждений образования;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315 537 тысяч тенге – на текущее содержание организаций образования;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136 963 тысяч тенге - на текущее содержание и материально-техническое оснащение организаций культуры;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40 186 тысяч тенге - на текущее содержание организаций спорта;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23 322 тысяч тенге – на текущее содержание и материально-техническое оснащение учреждений социальной защиты;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19 954 тысяч тенге – на оказание социальной помощи отдельным категориям граждан;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99 258 тысяч тенге - на реализацию мероприятий, направленных на развитие рынка труда, в рамках Программы развития продуктивной занятости и массового предпринимательства;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807 406 тысяч тенге – на капитальный, средний ремонт автомобильных дорог в населенных пунктах и на разработку проектно-сметной документации;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1 282 453 тысяч тенге –на капитальный ремонт системы водоснабжения и водоотведения;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1 549 тысяч тенге –на проведение идентификации сельскохозяйственных животных;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11 901 тысяч тенге – на мероприятия по обеспечению ветеринарной безопасности;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745 371 тысяч тенге - на проектирование и строительство жилья коммунального жилищного фонда;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 тысяч тенге - на разработку проектно-сметной документации строительство инженерно-коммуникационной инфраструктуры;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260 409 тысяч тенге – на развитие транспортной инфраструктуры;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136 259 тысяч тенге - на текущий ремонт объектов организаций образования;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14 558 тысяч тенге – на оказание социальных услуг;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15 607 тысяч тенге - на техническое обслуживание объектов коммунальной собственности;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52 526 тысяч тенге - на обеспечение функционирования системы водоснабжения населенных пунктов;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40 000 тысяч тенге – на обеспечение санитарии населенных пунктов;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332 174 тысяч тенге - на приобретение спецтехники и оборудование для жилищно-коммунального хозяйства;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70 348 тысяч тенге - на проведение работ по подготовке к зимнему периоду;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1 000 тысяч тенге - на проведение агитационной работы по введению раздельного сбора твердых бытовых отходов;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21 530 тысяч тенге - на обводнение оросительных каналов;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3 600 тысяч тенге - на проведение противоэпизоотических мероприятий;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40 000 тысяч тенге – на текущее содержание автомобильных дорог.".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"14 196 тысяч тенге - на компенсацию потерь в связи со снижением налоговой нагрузки низкооплачиваемых работников для повышения размера их заработной платы;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306 399 тысяч тенге – на приобретение жилья коммунального жилищного фонда для малообеспеченных многодетных семей;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95 937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22 540 тысяч тенге – на повышение заработной платы отдельных категорий административных государственных служащих;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4 000 тысяч тенге – на проведение общественных мероприятий и реализацию социальных проектов;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3 000 тысяч тенге – на возмещение (до 50%) стоимости сельскохозяйственных животных (крупного и мелкого рогатого скота), больных бруцеллезом, направленных на санитарный убой;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10 000 тысяч тенге - на развитие системы водоснабжения и водоотведения в сельских населенных пунктах;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50 000 тысяч тенге - на развитие коммунального хозяйства.".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"Предусмотреть в районном бюджете на 2019 год целевые трансферты в бюджеты сельских округов в сумме 371 230 тысяч тенге, в том числе: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140 338 тысяч тенге - на повышение заработной платы отдельных категорий гражданских служащих, работников организаций содержащихся за счет средств государственного бюджета, работников казенных предприятий;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3 712 тысяч тенге – на содержание и приобретение программного продукта "Парус-Каз";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14 557 тысяч тенге – на материально-техническое оснащение организаций образования;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47 145 тысяч тенге – на текущее содержание организаций образования;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10 210 тысяч тенге - на текущее содержание и материально-техническое оснащение организаций культуры;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34 553 тысяч тенге – на текущий ремонт объектов организаций образования;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700 тысяч тенге - на проведение экспертизы разработанные проектно-сметные документации для капитального ремонта объектов образования;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800 тысяч тенге – на материально-техническое оснащение организаций образования;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52 526 тысяч тенге - на обеспечение функционирования системы водоснабжения населенных пунктов;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39 800 тысяч тенге – на обеспечение санитарии населенных пунктов;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18 290 тысяч тенге – на благоустройство и озеленение населенных пунктов.".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"8 599 тысяч тенге - на повышение заработной платы отдельных категорий административных государственных служащих.".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"35 348" заменить цифрами "32 596".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1, 2 настоящего решения.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экономики и бюджета, финансов (Б. Рахметов).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40-сессии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Утебаев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27 июня 2019 года № 346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26 декабря 2018 года № 296</w:t>
            </w:r>
          </w:p>
        </w:tc>
      </w:tr>
    </w:tbl>
    <w:bookmarkStart w:name="z8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130"/>
        <w:gridCol w:w="130"/>
        <w:gridCol w:w="130"/>
        <w:gridCol w:w="149"/>
        <w:gridCol w:w="153"/>
        <w:gridCol w:w="153"/>
        <w:gridCol w:w="153"/>
        <w:gridCol w:w="3"/>
        <w:gridCol w:w="3"/>
        <w:gridCol w:w="653"/>
        <w:gridCol w:w="341"/>
        <w:gridCol w:w="1583"/>
        <w:gridCol w:w="11"/>
        <w:gridCol w:w="685"/>
        <w:gridCol w:w="1402"/>
        <w:gridCol w:w="1590"/>
        <w:gridCol w:w="766"/>
        <w:gridCol w:w="385"/>
        <w:gridCol w:w="201"/>
        <w:gridCol w:w="203"/>
        <w:gridCol w:w="108"/>
        <w:gridCol w:w="90"/>
        <w:gridCol w:w="221"/>
        <w:gridCol w:w="9"/>
        <w:gridCol w:w="231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10196166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3502286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2207801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2198031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6661334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6634731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10288523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изместных бюджетов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врамках исполнения всеобщей воинской обязанности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автомобильныхдорограйона(городаобластного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3666446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организацийдошкольного воспитанияиобучения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2791473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2688836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608712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безпопечения родителей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изместных бюджетов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279518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2905476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1058602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745371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обустройствоинженерно-коммуникационной инфраструктуры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"Еңбек";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коммунальнойсобственности районов (городов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больныхживотных,продуктови сырьяживотногопроисхождения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Отделземельных отношений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архитектурыиградостроительствана местном уровне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280118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компенсациб потерь вышестоящего бюджета в связи и изменением законодательства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727236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27 июня 2019 года № 346 Приложение 4 к решению районного маслихата от 26 декабря 2018 года №296</w:t>
            </w:r>
          </w:p>
        </w:tc>
      </w:tr>
    </w:tbl>
    <w:bookmarkStart w:name="z8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программаппаратов акимов сельских округов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3195"/>
        <w:gridCol w:w="1886"/>
        <w:gridCol w:w="1886"/>
        <w:gridCol w:w="1886"/>
        <w:gridCol w:w="221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Актугай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Акжайык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Жалгансай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16431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44029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35967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64416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