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3e03" w14:textId="2d73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28 декабря 2018 года № 303 "О бюджете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9 июля 2019 года № 352. Зарегистрировано Департаментом юстиции Атырауской области 18 июля 2019 года № 4456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2019-2021 годы,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2018 года № 303 "О бюджете сельских округов на 2019-2021 годы" (зарегистрировано в реестре государственной регистрации нормативных правовых актов за № 4321,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"61 923" заменить цифрами "68 073";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"57 573" заменить цифрами " 63 723";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"63 916" заменить цифрами "70 066";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"137 836" заменить цифрами "149 567";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"112 091" заменить цифрами "123 822";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"139 577" заменить цифрами "151 308";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"65 182" заменить цифрами "74 387";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"8 370" заменить цифрами "11 869";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"56 812" заменить цифрами "62 518";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"70 161" заменить цифрами "79 366";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"84 698" заменить цифрами "93 679";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"74 936" заменить цифрами "83 917";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"88 639" заменить цифрами "97 620";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"83 128" заменить цифрами "92 038";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"6 207" заменить цифрами "8 202";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"76 921" заменить цифрами "83 836";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"88 548" заменить цифрами "97 458";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"632 151" заменить цифрами "655 247";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"556 766" заменить цифрами "579 862";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"636 466" заменить цифрами "659 562";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"93 037" заменить цифрами "109 092";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"цифры "84 733" заменить цифрами "100 788";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"97 306" заменить цифрами "113 361";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2019 год предусмотрены целевые трансферты из районного бюджета в сумме 371 230 тысяч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140 338 тысяч тенге – 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8 795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16 347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9 047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12 572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14 572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68 951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10 054 тысяч тенге.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- на приобретение и содержание программного продукта "Парус-Каз",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464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464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464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464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464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928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464 тысяч тенге.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14 557 тысяч тенге - на материально-техническое оснащение организаций образования Алмалинского сельского округа;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47 145 тысяч тенге - на текущее содержание организаций образования Алмалинского сельского округа;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10 210 тысяч тенге - на текущее содержание организаций культуры Алмалинского сельского округа;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34 553 тысяч тенге – на текущий ремонт объектов организаций образования, в том числе: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23 766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10 787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тысяч тенге - на проведение экспертизы разработанных проектно-сметных документации для капитального ремонта объектов образования Бейбарыского сельского округа;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материально-техническое оснащение организаций образования Сарайчиковского сельского округа;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52 526 тысяч тенге – на обеспечение функционирования систем водоснабжения населенных пунктов, в том числе: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27 263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- 25 263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–на обеспечение санитарии населенных пунктов, в том числе: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750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570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36 850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1 400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18 290 тысяч тенге – на благоустройство и озеленение населенных пунктов, в том числе: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500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1 000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16 790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служащих, в том числе: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998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1 505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1 010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1 540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693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1 738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1 115 тысяч тенге.".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декабря 2019 года № 303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7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28 декабря 2019 года № 303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0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28 декабря 2019 года № 303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28 декабря 2019 года № 303</w:t>
            </w:r>
          </w:p>
        </w:tc>
      </w:tr>
    </w:tbl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28 декабря 2019 года № 303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0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28 декабря 2019 года № 303</w:t>
            </w:r>
          </w:p>
        </w:tc>
      </w:tr>
    </w:tbl>
    <w:bookmarkStart w:name="z1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2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9 июля 2019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28 декабря 2019 года № 303</w:t>
            </w:r>
          </w:p>
        </w:tc>
      </w:tr>
    </w:tbl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5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1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