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272c" w14:textId="ab02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(К зон), учитывающих месторасположение объекта налогообложения в населенных пунктах Махамбетского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Махамбетского района Атырауской области от 6 августа 2019 года № 199. Зарегистрировано Департаментом юстиции Атырауской области 12 августа 2019 года № 4480. Утратило силу постановлением акимата Махамбетского района Атырауской области от 31 декабря 2020 года № 323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Махамбетского района Атырауской области от 31.12.2020 № </w:t>
      </w:r>
      <w:r>
        <w:rPr>
          <w:rFonts w:ascii="Times New Roman"/>
          <w:b w:val="false"/>
          <w:i w:val="false"/>
          <w:color w:val="ff0000"/>
          <w:sz w:val="28"/>
        </w:rPr>
        <w:t>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"Об утверждении Методики расчета коэффициента зонирования" (зарегистрирован в Реестре государственной регистрации нормативных правовых актов за № 17847),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"Об утверждении коэффициента зонирования, учитывающего месторасположение объекта налогообложения в населенном пункте" (зарегистрирован в Реестре государственной регистрации нормативных правовых актов за № 13326), акимат Махамбетского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коэффициенты зонирования (К зон), учитывающие месторасположение объекта налогообложения в населенных пунктах Махамбетского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Махамбетского района от 28 мая 2018 года № 148 "Об утверждении коэффициентов зонирования (К зон), учитывающих месторасположение объекта налогообложения в населенных пунктах Махамбетского района" (зарегистрировано в Реестре государственной регистрации нормативных правовых актов № 4166, опубликовано 22 июня 2018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оставляю за собой.</w:t>
      </w:r>
    </w:p>
    <w:bookmarkEnd w:id="3"/>
    <w:bookmarkStart w:name="z8"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 и распростроняется на провоотношения, возникшие с 1 января 2020 годы.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Временно исполняющий</w:t>
            </w:r>
            <w:r>
              <w:br/>
            </w:r>
            <w:r>
              <w:rPr>
                <w:rFonts w:ascii="Times New Roman"/>
                <w:b w:val="false"/>
                <w:i/>
                <w:color w:val="000000"/>
                <w:sz w:val="20"/>
              </w:rPr>
              <w:t>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Сейткалиев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Махамбетского района № 199 от 6 августа 2019 года</w:t>
            </w:r>
          </w:p>
        </w:tc>
      </w:tr>
    </w:tbl>
    <w:bookmarkStart w:name="z11" w:id="5"/>
    <w:p>
      <w:pPr>
        <w:spacing w:after="0"/>
        <w:ind w:left="0"/>
        <w:jc w:val="left"/>
      </w:pPr>
      <w:r>
        <w:rPr>
          <w:rFonts w:ascii="Times New Roman"/>
          <w:b/>
          <w:i w:val="false"/>
          <w:color w:val="000000"/>
        </w:rPr>
        <w:t xml:space="preserve"> Коэффициенты зонирования, учитывающего месторасположение объекта налогообложения в населенных пунктах Махамбетского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10520"/>
        <w:gridCol w:w="86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Месторасположения объекта налогообложения в населенном пункте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xml:space="preserve">
Село Махамбет </w:t>
            </w:r>
            <w:r>
              <w:br/>
            </w:r>
            <w:r>
              <w:rPr>
                <w:rFonts w:ascii="Times New Roman"/>
                <w:b w:val="false"/>
                <w:i w:val="false"/>
                <w:color w:val="000000"/>
                <w:sz w:val="20"/>
              </w:rPr>
              <w:t>
С улицы Абая до улицы Жайық шұғыласы газетіне 50 жыл, улицы А.Иманова, Г.Канцева, Д.Нұрпейісовой, Жамбыл, Жаңа құрылыс, З.Наурызовой, Исатая, Махамбет, М.Шоқпарова, М.Рахметова, М.Жұмабаева, Н.Жантөрина</w:t>
            </w:r>
          </w:p>
          <w:bookmarkEnd w:id="6"/>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xml:space="preserve">
Село Махамбет </w:t>
            </w:r>
            <w:r>
              <w:br/>
            </w:r>
            <w:r>
              <w:rPr>
                <w:rFonts w:ascii="Times New Roman"/>
                <w:b w:val="false"/>
                <w:i w:val="false"/>
                <w:color w:val="000000"/>
                <w:sz w:val="20"/>
              </w:rPr>
              <w:t>
Улицы Жайық шұғыласы газетіне 50 жыл (южная сторона), Абая, Ақшолан, Ә.Марғұлан, А.Аслялиева, участки Бірлік, Құрылысшы, Д.Шененова, Ж.Нәжімеденова, З.Есжановой (южная сторона), Қ.Сарина, Қ.Қуанышбаева, Қ.Мырзағалиева, Қ.Қабенова, Құрманғазы, Қ.Олжабаева, микрорайон Наркескен, О.Төлешова, О.Юсупова, О.Шонаева, О.Бөкей, У.Жайықова, Ө.Есмағамбетова, микрорайоны Шұғыла, Ынтымақ.</w:t>
            </w:r>
          </w:p>
          <w:bookmarkEnd w:id="7"/>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Село Махамбет</w:t>
            </w:r>
            <w:r>
              <w:br/>
            </w:r>
            <w:r>
              <w:rPr>
                <w:rFonts w:ascii="Times New Roman"/>
                <w:b w:val="false"/>
                <w:i w:val="false"/>
                <w:color w:val="000000"/>
                <w:sz w:val="20"/>
              </w:rPr>
              <w:t>
Улицы 30 лет Победы, Жайық шұғыласы газетіне 50 жыл (северная сторона), 30 лет Победы, А.Жұбанова, Абая, А.Оңайбаева, А.Тұржанова, А.Ахметжанова, Б.Нысанбаева, Д.Төленова, участок Жайық, Жасыл белдеу, Жаңа ауыл, З.Есжановой (северная сторона), Қ.Сиранова, Қ.Өміршина, Махамбет, М.Харкина, М.Ерғалиева, М.Боранқұлова, микрорайон Самал, Тәуелсіздік, Т.Шырдабаева, Ө.Ізболова, Х.Ерғалиева, микрорайоны Игілік, Шаттық.</w:t>
            </w:r>
          </w:p>
          <w:bookmarkEnd w:id="8"/>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Сарытогай</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Алга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 постановлением Махамбетского районного акимата Атырауской области от 10.08.2020 № </w:t>
            </w:r>
            <w:r>
              <w:rPr>
                <w:rFonts w:ascii="Times New Roman"/>
                <w:b w:val="false"/>
                <w:i w:val="false"/>
                <w:color w:val="000000"/>
                <w:sz w:val="20"/>
              </w:rPr>
              <w:t>159</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Село Акжайык </w:t>
            </w:r>
            <w:r>
              <w:br/>
            </w:r>
            <w:r>
              <w:rPr>
                <w:rFonts w:ascii="Times New Roman"/>
                <w:b w:val="false"/>
                <w:i w:val="false"/>
                <w:color w:val="000000"/>
                <w:sz w:val="20"/>
              </w:rPr>
              <w:t xml:space="preserve">
Қумшыганак </w:t>
            </w:r>
          </w:p>
          <w:bookmarkEnd w:id="9"/>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1,3</w:t>
            </w:r>
            <w:r>
              <w:br/>
            </w:r>
            <w:r>
              <w:rPr>
                <w:rFonts w:ascii="Times New Roman"/>
                <w:b w:val="false"/>
                <w:i w:val="false"/>
                <w:color w:val="000000"/>
                <w:sz w:val="20"/>
              </w:rPr>
              <w:t>
0,8</w:t>
            </w:r>
          </w:p>
          <w:bookmarkEnd w:id="10"/>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Жалгансайский сельский округі</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Жалгансай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xml:space="preserve">
Село Есбол </w:t>
            </w:r>
            <w:r>
              <w:br/>
            </w:r>
            <w:r>
              <w:rPr>
                <w:rFonts w:ascii="Times New Roman"/>
                <w:b w:val="false"/>
                <w:i w:val="false"/>
                <w:color w:val="000000"/>
                <w:sz w:val="20"/>
              </w:rPr>
              <w:t>
</w:t>
            </w:r>
            <w:r>
              <w:rPr>
                <w:rFonts w:ascii="Times New Roman"/>
                <w:b w:val="false"/>
                <w:i w:val="false"/>
                <w:color w:val="000000"/>
                <w:sz w:val="20"/>
              </w:rPr>
              <w:t xml:space="preserve">Село Енбекшыл </w:t>
            </w:r>
            <w:r>
              <w:br/>
            </w:r>
            <w:r>
              <w:rPr>
                <w:rFonts w:ascii="Times New Roman"/>
                <w:b w:val="false"/>
                <w:i w:val="false"/>
                <w:color w:val="000000"/>
                <w:sz w:val="20"/>
              </w:rPr>
              <w:t xml:space="preserve">
Село Ортакшыл </w:t>
            </w:r>
          </w:p>
          <w:bookmarkEnd w:id="11"/>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1,4</w:t>
            </w:r>
          </w:p>
          <w:bookmarkEnd w:id="12"/>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Сарайчиковский сельский округ </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xml:space="preserve">
Село Ески Сарайчик </w:t>
            </w:r>
            <w:r>
              <w:br/>
            </w:r>
            <w:r>
              <w:rPr>
                <w:rFonts w:ascii="Times New Roman"/>
                <w:b w:val="false"/>
                <w:i w:val="false"/>
                <w:color w:val="000000"/>
                <w:sz w:val="20"/>
              </w:rPr>
              <w:t xml:space="preserve">
Село Сарайчик </w:t>
            </w:r>
          </w:p>
          <w:bookmarkEnd w:id="13"/>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1,3</w:t>
            </w:r>
            <w:r>
              <w:br/>
            </w:r>
            <w:r>
              <w:rPr>
                <w:rFonts w:ascii="Times New Roman"/>
                <w:b w:val="false"/>
                <w:i w:val="false"/>
                <w:color w:val="000000"/>
                <w:sz w:val="20"/>
              </w:rPr>
              <w:t>
1,5</w:t>
            </w:r>
          </w:p>
          <w:bookmarkEnd w:id="14"/>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Село Бейбарыс </w:t>
            </w:r>
            <w:r>
              <w:br/>
            </w:r>
            <w:r>
              <w:rPr>
                <w:rFonts w:ascii="Times New Roman"/>
                <w:b w:val="false"/>
                <w:i w:val="false"/>
                <w:color w:val="000000"/>
                <w:sz w:val="20"/>
              </w:rPr>
              <w:t>
</w:t>
            </w:r>
            <w:r>
              <w:rPr>
                <w:rFonts w:ascii="Times New Roman"/>
                <w:b w:val="false"/>
                <w:i w:val="false"/>
                <w:color w:val="000000"/>
                <w:sz w:val="20"/>
              </w:rPr>
              <w:t xml:space="preserve">Село Аккайын </w:t>
            </w:r>
            <w:r>
              <w:br/>
            </w:r>
            <w:r>
              <w:rPr>
                <w:rFonts w:ascii="Times New Roman"/>
                <w:b w:val="false"/>
                <w:i w:val="false"/>
                <w:color w:val="000000"/>
                <w:sz w:val="20"/>
              </w:rPr>
              <w:t>
</w:t>
            </w:r>
            <w:r>
              <w:rPr>
                <w:rFonts w:ascii="Times New Roman"/>
                <w:b w:val="false"/>
                <w:i w:val="false"/>
                <w:color w:val="000000"/>
                <w:sz w:val="20"/>
              </w:rPr>
              <w:t>Село Талдыколь</w:t>
            </w:r>
            <w:r>
              <w:br/>
            </w:r>
            <w:r>
              <w:rPr>
                <w:rFonts w:ascii="Times New Roman"/>
                <w:b w:val="false"/>
                <w:i w:val="false"/>
                <w:color w:val="000000"/>
                <w:sz w:val="20"/>
              </w:rPr>
              <w:t xml:space="preserve">
Кызылжар </w:t>
            </w:r>
          </w:p>
          <w:bookmarkEnd w:id="15"/>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1,4</w:t>
            </w:r>
          </w:p>
          <w:bookmarkEnd w:id="16"/>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Село Тандай</w:t>
            </w:r>
            <w:r>
              <w:br/>
            </w:r>
            <w:r>
              <w:rPr>
                <w:rFonts w:ascii="Times New Roman"/>
                <w:b w:val="false"/>
                <w:i w:val="false"/>
                <w:color w:val="000000"/>
                <w:sz w:val="20"/>
              </w:rPr>
              <w:t>
</w:t>
            </w:r>
            <w:r>
              <w:rPr>
                <w:rFonts w:ascii="Times New Roman"/>
                <w:b w:val="false"/>
                <w:i w:val="false"/>
                <w:color w:val="000000"/>
                <w:sz w:val="20"/>
              </w:rPr>
              <w:t xml:space="preserve">Есмахан </w:t>
            </w:r>
            <w:r>
              <w:br/>
            </w:r>
            <w:r>
              <w:rPr>
                <w:rFonts w:ascii="Times New Roman"/>
                <w:b w:val="false"/>
                <w:i w:val="false"/>
                <w:color w:val="000000"/>
                <w:sz w:val="20"/>
              </w:rPr>
              <w:t>
</w:t>
            </w:r>
            <w:r>
              <w:rPr>
                <w:rFonts w:ascii="Times New Roman"/>
                <w:b w:val="false"/>
                <w:i w:val="false"/>
                <w:color w:val="000000"/>
                <w:sz w:val="20"/>
              </w:rPr>
              <w:t xml:space="preserve">Коздыкара </w:t>
            </w:r>
            <w:r>
              <w:br/>
            </w:r>
            <w:r>
              <w:rPr>
                <w:rFonts w:ascii="Times New Roman"/>
                <w:b w:val="false"/>
                <w:i w:val="false"/>
                <w:color w:val="000000"/>
                <w:sz w:val="20"/>
              </w:rPr>
              <w:t>
</w:t>
            </w:r>
            <w:r>
              <w:rPr>
                <w:rFonts w:ascii="Times New Roman"/>
                <w:b w:val="false"/>
                <w:i w:val="false"/>
                <w:color w:val="000000"/>
                <w:sz w:val="20"/>
              </w:rPr>
              <w:t xml:space="preserve">Томан </w:t>
            </w:r>
            <w:r>
              <w:br/>
            </w:r>
            <w:r>
              <w:rPr>
                <w:rFonts w:ascii="Times New Roman"/>
                <w:b w:val="false"/>
                <w:i w:val="false"/>
                <w:color w:val="000000"/>
                <w:sz w:val="20"/>
              </w:rPr>
              <w:t>
</w:t>
            </w:r>
            <w:r>
              <w:rPr>
                <w:rFonts w:ascii="Times New Roman"/>
                <w:b w:val="false"/>
                <w:i w:val="false"/>
                <w:color w:val="000000"/>
                <w:sz w:val="20"/>
              </w:rPr>
              <w:t>Баксайский а.о</w:t>
            </w:r>
            <w:r>
              <w:br/>
            </w:r>
            <w:r>
              <w:rPr>
                <w:rFonts w:ascii="Times New Roman"/>
                <w:b w:val="false"/>
                <w:i w:val="false"/>
                <w:color w:val="000000"/>
                <w:sz w:val="20"/>
              </w:rPr>
              <w:t>
</w:t>
            </w:r>
            <w:r>
              <w:rPr>
                <w:rFonts w:ascii="Times New Roman"/>
                <w:b w:val="false"/>
                <w:i w:val="false"/>
                <w:color w:val="000000"/>
                <w:sz w:val="20"/>
              </w:rPr>
              <w:t>Земли запаса 04:065:015</w:t>
            </w:r>
            <w:r>
              <w:br/>
            </w:r>
            <w:r>
              <w:rPr>
                <w:rFonts w:ascii="Times New Roman"/>
                <w:b w:val="false"/>
                <w:i w:val="false"/>
                <w:color w:val="000000"/>
                <w:sz w:val="20"/>
              </w:rPr>
              <w:t>
</w:t>
            </w:r>
            <w:r>
              <w:rPr>
                <w:rFonts w:ascii="Times New Roman"/>
                <w:b w:val="false"/>
                <w:i w:val="false"/>
                <w:color w:val="000000"/>
                <w:sz w:val="20"/>
              </w:rPr>
              <w:t xml:space="preserve">Земли запаса 04:065:016 </w:t>
            </w:r>
            <w:r>
              <w:br/>
            </w:r>
            <w:r>
              <w:rPr>
                <w:rFonts w:ascii="Times New Roman"/>
                <w:b w:val="false"/>
                <w:i w:val="false"/>
                <w:color w:val="000000"/>
                <w:sz w:val="20"/>
              </w:rPr>
              <w:t>
</w:t>
            </w:r>
            <w:r>
              <w:rPr>
                <w:rFonts w:ascii="Times New Roman"/>
                <w:b w:val="false"/>
                <w:i w:val="false"/>
                <w:color w:val="000000"/>
                <w:sz w:val="20"/>
              </w:rPr>
              <w:t xml:space="preserve">Земли запаса 04:065:017 </w:t>
            </w:r>
            <w:r>
              <w:br/>
            </w:r>
            <w:r>
              <w:rPr>
                <w:rFonts w:ascii="Times New Roman"/>
                <w:b w:val="false"/>
                <w:i w:val="false"/>
                <w:color w:val="000000"/>
                <w:sz w:val="20"/>
              </w:rPr>
              <w:t>
</w:t>
            </w:r>
            <w:r>
              <w:rPr>
                <w:rFonts w:ascii="Times New Roman"/>
                <w:b w:val="false"/>
                <w:i w:val="false"/>
                <w:color w:val="000000"/>
                <w:sz w:val="20"/>
              </w:rPr>
              <w:t xml:space="preserve">Земли запаса 04:065:018 </w:t>
            </w:r>
            <w:r>
              <w:br/>
            </w:r>
            <w:r>
              <w:rPr>
                <w:rFonts w:ascii="Times New Roman"/>
                <w:b w:val="false"/>
                <w:i w:val="false"/>
                <w:color w:val="000000"/>
                <w:sz w:val="20"/>
              </w:rPr>
              <w:t>
</w:t>
            </w:r>
            <w:r>
              <w:rPr>
                <w:rFonts w:ascii="Times New Roman"/>
                <w:b w:val="false"/>
                <w:i w:val="false"/>
                <w:color w:val="000000"/>
                <w:sz w:val="20"/>
              </w:rPr>
              <w:t xml:space="preserve">Земли запаса 04:065:019 </w:t>
            </w:r>
            <w:r>
              <w:br/>
            </w:r>
            <w:r>
              <w:rPr>
                <w:rFonts w:ascii="Times New Roman"/>
                <w:b w:val="false"/>
                <w:i w:val="false"/>
                <w:color w:val="000000"/>
                <w:sz w:val="20"/>
              </w:rPr>
              <w:t>
</w:t>
            </w:r>
            <w:r>
              <w:rPr>
                <w:rFonts w:ascii="Times New Roman"/>
                <w:b w:val="false"/>
                <w:i w:val="false"/>
                <w:color w:val="000000"/>
                <w:sz w:val="20"/>
              </w:rPr>
              <w:t xml:space="preserve">Земли запаса 04:065:020 </w:t>
            </w:r>
            <w:r>
              <w:br/>
            </w:r>
            <w:r>
              <w:rPr>
                <w:rFonts w:ascii="Times New Roman"/>
                <w:b w:val="false"/>
                <w:i w:val="false"/>
                <w:color w:val="000000"/>
                <w:sz w:val="20"/>
              </w:rPr>
              <w:t>
</w:t>
            </w:r>
            <w:r>
              <w:rPr>
                <w:rFonts w:ascii="Times New Roman"/>
                <w:b w:val="false"/>
                <w:i w:val="false"/>
                <w:color w:val="000000"/>
                <w:sz w:val="20"/>
              </w:rPr>
              <w:t xml:space="preserve">Земли запаса 04:065:021 </w:t>
            </w:r>
            <w:r>
              <w:br/>
            </w:r>
            <w:r>
              <w:rPr>
                <w:rFonts w:ascii="Times New Roman"/>
                <w:b w:val="false"/>
                <w:i w:val="false"/>
                <w:color w:val="000000"/>
                <w:sz w:val="20"/>
              </w:rPr>
              <w:t>
</w:t>
            </w:r>
            <w:r>
              <w:rPr>
                <w:rFonts w:ascii="Times New Roman"/>
                <w:b w:val="false"/>
                <w:i w:val="false"/>
                <w:color w:val="000000"/>
                <w:sz w:val="20"/>
              </w:rPr>
              <w:t xml:space="preserve">Земли запаса 04:065:022 </w:t>
            </w:r>
            <w:r>
              <w:br/>
            </w:r>
            <w:r>
              <w:rPr>
                <w:rFonts w:ascii="Times New Roman"/>
                <w:b w:val="false"/>
                <w:i w:val="false"/>
                <w:color w:val="000000"/>
                <w:sz w:val="20"/>
              </w:rPr>
              <w:t>
</w:t>
            </w:r>
            <w:r>
              <w:rPr>
                <w:rFonts w:ascii="Times New Roman"/>
                <w:b w:val="false"/>
                <w:i w:val="false"/>
                <w:color w:val="000000"/>
                <w:sz w:val="20"/>
              </w:rPr>
              <w:t xml:space="preserve">Земли запаса 04:065:023 </w:t>
            </w:r>
            <w:r>
              <w:br/>
            </w:r>
            <w:r>
              <w:rPr>
                <w:rFonts w:ascii="Times New Roman"/>
                <w:b w:val="false"/>
                <w:i w:val="false"/>
                <w:color w:val="000000"/>
                <w:sz w:val="20"/>
              </w:rPr>
              <w:t>
</w:t>
            </w:r>
            <w:r>
              <w:rPr>
                <w:rFonts w:ascii="Times New Roman"/>
                <w:b w:val="false"/>
                <w:i w:val="false"/>
                <w:color w:val="000000"/>
                <w:sz w:val="20"/>
              </w:rPr>
              <w:t xml:space="preserve">Земли запаса 04:065:024 </w:t>
            </w:r>
            <w:r>
              <w:br/>
            </w:r>
            <w:r>
              <w:rPr>
                <w:rFonts w:ascii="Times New Roman"/>
                <w:b w:val="false"/>
                <w:i w:val="false"/>
                <w:color w:val="000000"/>
                <w:sz w:val="20"/>
              </w:rPr>
              <w:t>
</w:t>
            </w:r>
            <w:r>
              <w:rPr>
                <w:rFonts w:ascii="Times New Roman"/>
                <w:b w:val="false"/>
                <w:i w:val="false"/>
                <w:color w:val="000000"/>
                <w:sz w:val="20"/>
              </w:rPr>
              <w:t xml:space="preserve">Земли запаса 04:065:025 </w:t>
            </w:r>
            <w:r>
              <w:br/>
            </w:r>
            <w:r>
              <w:rPr>
                <w:rFonts w:ascii="Times New Roman"/>
                <w:b w:val="false"/>
                <w:i w:val="false"/>
                <w:color w:val="000000"/>
                <w:sz w:val="20"/>
              </w:rPr>
              <w:t>
</w:t>
            </w:r>
            <w:r>
              <w:rPr>
                <w:rFonts w:ascii="Times New Roman"/>
                <w:b w:val="false"/>
                <w:i w:val="false"/>
                <w:color w:val="000000"/>
                <w:sz w:val="20"/>
              </w:rPr>
              <w:t xml:space="preserve">Земли запаса 04:065:026 </w:t>
            </w:r>
            <w:r>
              <w:br/>
            </w:r>
            <w:r>
              <w:rPr>
                <w:rFonts w:ascii="Times New Roman"/>
                <w:b w:val="false"/>
                <w:i w:val="false"/>
                <w:color w:val="000000"/>
                <w:sz w:val="20"/>
              </w:rPr>
              <w:t>
</w:t>
            </w:r>
            <w:r>
              <w:rPr>
                <w:rFonts w:ascii="Times New Roman"/>
                <w:b w:val="false"/>
                <w:i w:val="false"/>
                <w:color w:val="000000"/>
                <w:sz w:val="20"/>
              </w:rPr>
              <w:t xml:space="preserve">Земли запаса 04:065:027 </w:t>
            </w:r>
            <w:r>
              <w:br/>
            </w:r>
            <w:r>
              <w:rPr>
                <w:rFonts w:ascii="Times New Roman"/>
                <w:b w:val="false"/>
                <w:i w:val="false"/>
                <w:color w:val="000000"/>
                <w:sz w:val="20"/>
              </w:rPr>
              <w:t>
</w:t>
            </w:r>
            <w:r>
              <w:rPr>
                <w:rFonts w:ascii="Times New Roman"/>
                <w:b w:val="false"/>
                <w:i w:val="false"/>
                <w:color w:val="000000"/>
                <w:sz w:val="20"/>
              </w:rPr>
              <w:t xml:space="preserve">Земли запаса 04:065:028 </w:t>
            </w:r>
            <w:r>
              <w:br/>
            </w:r>
            <w:r>
              <w:rPr>
                <w:rFonts w:ascii="Times New Roman"/>
                <w:b w:val="false"/>
                <w:i w:val="false"/>
                <w:color w:val="000000"/>
                <w:sz w:val="20"/>
              </w:rPr>
              <w:t>
</w:t>
            </w:r>
            <w:r>
              <w:rPr>
                <w:rFonts w:ascii="Times New Roman"/>
                <w:b w:val="false"/>
                <w:i w:val="false"/>
                <w:color w:val="000000"/>
                <w:sz w:val="20"/>
              </w:rPr>
              <w:t xml:space="preserve">Земли запаса 04:065:029 </w:t>
            </w:r>
            <w:r>
              <w:br/>
            </w:r>
            <w:r>
              <w:rPr>
                <w:rFonts w:ascii="Times New Roman"/>
                <w:b w:val="false"/>
                <w:i w:val="false"/>
                <w:color w:val="000000"/>
                <w:sz w:val="20"/>
              </w:rPr>
              <w:t xml:space="preserve">
Земли запаса 04:065:030 </w:t>
            </w:r>
          </w:p>
          <w:bookmarkEnd w:id="17"/>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0,85</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w:t>
            </w:r>
            <w:r>
              <w:rPr>
                <w:rFonts w:ascii="Times New Roman"/>
                <w:b w:val="false"/>
                <w:i w:val="false"/>
                <w:color w:val="000000"/>
                <w:sz w:val="20"/>
              </w:rPr>
              <w:t>0,8</w:t>
            </w:r>
            <w:r>
              <w:br/>
            </w:r>
            <w:r>
              <w:rPr>
                <w:rFonts w:ascii="Times New Roman"/>
                <w:b w:val="false"/>
                <w:i w:val="false"/>
                <w:color w:val="000000"/>
                <w:sz w:val="20"/>
              </w:rPr>
              <w:t>
0,8</w:t>
            </w:r>
          </w:p>
          <w:bookmarkEnd w:id="18"/>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сельский округ</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9"/>
          <w:p>
            <w:pPr>
              <w:spacing w:after="20"/>
              <w:ind w:left="20"/>
              <w:jc w:val="both"/>
            </w:pPr>
            <w:r>
              <w:rPr>
                <w:rFonts w:ascii="Times New Roman"/>
                <w:b w:val="false"/>
                <w:i w:val="false"/>
                <w:color w:val="000000"/>
                <w:sz w:val="20"/>
              </w:rPr>
              <w:t>
Село Актогай</w:t>
            </w:r>
            <w:r>
              <w:br/>
            </w:r>
            <w:r>
              <w:rPr>
                <w:rFonts w:ascii="Times New Roman"/>
                <w:b w:val="false"/>
                <w:i w:val="false"/>
                <w:color w:val="000000"/>
                <w:sz w:val="20"/>
              </w:rPr>
              <w:t>
</w:t>
            </w:r>
            <w:r>
              <w:rPr>
                <w:rFonts w:ascii="Times New Roman"/>
                <w:b w:val="false"/>
                <w:i w:val="false"/>
                <w:color w:val="000000"/>
                <w:sz w:val="20"/>
              </w:rPr>
              <w:t xml:space="preserve">Кенорис </w:t>
            </w:r>
            <w:r>
              <w:br/>
            </w:r>
            <w:r>
              <w:rPr>
                <w:rFonts w:ascii="Times New Roman"/>
                <w:b w:val="false"/>
                <w:i w:val="false"/>
                <w:color w:val="000000"/>
                <w:sz w:val="20"/>
              </w:rPr>
              <w:t>
</w:t>
            </w:r>
            <w:r>
              <w:rPr>
                <w:rFonts w:ascii="Times New Roman"/>
                <w:b w:val="false"/>
                <w:i w:val="false"/>
                <w:color w:val="000000"/>
                <w:sz w:val="20"/>
              </w:rPr>
              <w:t xml:space="preserve">О.Атамбаева </w:t>
            </w:r>
            <w:r>
              <w:br/>
            </w:r>
            <w:r>
              <w:rPr>
                <w:rFonts w:ascii="Times New Roman"/>
                <w:b w:val="false"/>
                <w:i w:val="false"/>
                <w:color w:val="000000"/>
                <w:sz w:val="20"/>
              </w:rPr>
              <w:t>
</w:t>
            </w:r>
            <w:r>
              <w:rPr>
                <w:rFonts w:ascii="Times New Roman"/>
                <w:b w:val="false"/>
                <w:i w:val="false"/>
                <w:color w:val="000000"/>
                <w:sz w:val="20"/>
              </w:rPr>
              <w:t xml:space="preserve">Бала Ораз </w:t>
            </w:r>
            <w:r>
              <w:br/>
            </w:r>
            <w:r>
              <w:rPr>
                <w:rFonts w:ascii="Times New Roman"/>
                <w:b w:val="false"/>
                <w:i w:val="false"/>
                <w:color w:val="000000"/>
                <w:sz w:val="20"/>
              </w:rPr>
              <w:t>
земли запаса, Махамбетская туббольница</w:t>
            </w:r>
          </w:p>
          <w:bookmarkEnd w:id="19"/>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0"/>
          <w:p>
            <w:pPr>
              <w:spacing w:after="20"/>
              <w:ind w:left="20"/>
              <w:jc w:val="both"/>
            </w:pPr>
            <w:r>
              <w:rPr>
                <w:rFonts w:ascii="Times New Roman"/>
                <w:b w:val="false"/>
                <w:i w:val="false"/>
                <w:color w:val="000000"/>
                <w:sz w:val="20"/>
              </w:rPr>
              <w:t>
1,55</w:t>
            </w:r>
            <w:r>
              <w:br/>
            </w:r>
            <w:r>
              <w:rPr>
                <w:rFonts w:ascii="Times New Roman"/>
                <w:b w:val="false"/>
                <w:i w:val="false"/>
                <w:color w:val="000000"/>
                <w:sz w:val="20"/>
              </w:rPr>
              <w:t>
</w:t>
            </w:r>
            <w:r>
              <w:rPr>
                <w:rFonts w:ascii="Times New Roman"/>
                <w:b w:val="false"/>
                <w:i w:val="false"/>
                <w:color w:val="000000"/>
                <w:sz w:val="20"/>
              </w:rPr>
              <w:t>1,55</w:t>
            </w:r>
            <w:r>
              <w:br/>
            </w:r>
            <w:r>
              <w:rPr>
                <w:rFonts w:ascii="Times New Roman"/>
                <w:b w:val="false"/>
                <w:i w:val="false"/>
                <w:color w:val="000000"/>
                <w:sz w:val="20"/>
              </w:rPr>
              <w:t>
</w:t>
            </w:r>
            <w:r>
              <w:rPr>
                <w:rFonts w:ascii="Times New Roman"/>
                <w:b w:val="false"/>
                <w:i w:val="false"/>
                <w:color w:val="000000"/>
                <w:sz w:val="20"/>
              </w:rPr>
              <w:t>0,95</w:t>
            </w:r>
            <w:r>
              <w:br/>
            </w:r>
            <w:r>
              <w:rPr>
                <w:rFonts w:ascii="Times New Roman"/>
                <w:b w:val="false"/>
                <w:i w:val="false"/>
                <w:color w:val="000000"/>
                <w:sz w:val="20"/>
              </w:rPr>
              <w:t>
</w:t>
            </w:r>
            <w:r>
              <w:rPr>
                <w:rFonts w:ascii="Times New Roman"/>
                <w:b w:val="false"/>
                <w:i w:val="false"/>
                <w:color w:val="000000"/>
                <w:sz w:val="20"/>
              </w:rPr>
              <w:t>0,85</w:t>
            </w:r>
            <w:r>
              <w:br/>
            </w:r>
            <w:r>
              <w:rPr>
                <w:rFonts w:ascii="Times New Roman"/>
                <w:b w:val="false"/>
                <w:i w:val="false"/>
                <w:color w:val="000000"/>
                <w:sz w:val="20"/>
              </w:rPr>
              <w:t>
1,35</w:t>
            </w:r>
          </w:p>
          <w:bookmarkEnd w:id="2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