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3d29" w14:textId="7f03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28 декабря 2018 года № 303 "О бюджете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30 сентября 2019 года № 375. Зарегистрировано Департаментом юстиции Атырауской области 10 октября 2019 года № 4501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сельских округов на 2019-2021 годы,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2018 года № 303 "О бюджете сельских округов на 2019-2021 годы" (зарегистрировано в реестре государственной регистрации нормативных правовых актов за № 4321,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"68 073" заменить цифрами "69 073";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"63 723" заменить цифрами " 64 727";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"70 066" заменить цифрами "71 070";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"149 567" заменить цифрами "150 217";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"123 822" заменить цифрами "124 472";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"151 308" заменить цифрами "151 958";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"74 387" заменить цифрами "77 809";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"11 869" заменить цифрами "14 931";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"62 518" заменить цифрами "62 878";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"79 366" заменить цифрами "82 788";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"93 679" заменить цифрами "109 969";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"9 685" заменить цифрами "9 759";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"77" заменить цифрой "3";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"83 917" заменить цифрами "100 207";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"97 620" заменить цифрами "113 910";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"92 038" заменить цифрами "94 076";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"8 202" заменить цифрами "9 708";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"83 836" заменить цифрами "84 368";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"97 458" заменить цифрами "99 496";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"655 247" заменить цифрами "623 149";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"75 385" заменить цифрами "49 579";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"579 862" заменить цифрами "573 570";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"659 562" заменить цифрами "627 464";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"109 092" заменить цифрами "119 697";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"100 788" заменить цифрами "111 393";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"113 361" заменить цифрами "123 966";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бюджетах сельских округов на 2019 год предусмотрены целевые трансферты из районного бюджета в сумме – 394 379 тысяч тенге, в том числе: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133 222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9 449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16 347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9 107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12 302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14 304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61 659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10 054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- на приобретение и содержание программного продукта "Парус-Каз", в том числе: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464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464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464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464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464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928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464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14 557 тысяч тенге - на материально-техническое оснащение организаций образования Алмалинского сельского округа;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61 605 тысяч тенге - на текущее содержание организаций образования, в том числе: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47 145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14 460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10 210 тысяч тенге - на текущее содержание организаций культуры Алмалинского сельского округа;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34 553 тысяч тенге – на текущий ремонт объектов организаций образования, в том числе: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23 766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10 787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тысяч тенге - на проведение экспертизы разработанной проектно-сметной документаций для капитального ремонта объекта образования Бейбарыского сельского округа;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материально-техническое оснащение организаций образования Сарайчиковского сельского округа;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52 526 тысяч тенге – на обеспечение функционирования систем водоснабжения населенных пунктов, в том числе: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27 263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- 25 263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–на обеспечение санитарии населенных пунктов,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230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750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570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36 850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1 400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25 545 тысяч тенге – на благоустройство и озеленение населенных пунктов,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500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1 000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16 790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7 255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8 599 тысяч тенге - на повышение заработной платы отдельных категорий административных государственных служащих, в том числе: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998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1 505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1 010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1 540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693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1 738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1 115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освещение улиц населенных пунктов Бейбарыского сельского округа;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7 250 тысяч тенге – на проведение работ по подготовке к зимнему периоду, в том числе: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350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650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300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800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800 тысяч тенге;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1 000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3 350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- на текущие затраты и материально- техническое оснащение аппарата акима Бейбарыского сельского округа.".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(Б.Рахметов).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Утебаев 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Мырзашев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сентября 2019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 декабря 2018года № 303</w:t>
            </w:r>
          </w:p>
        </w:tc>
      </w:tr>
    </w:tbl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сентября 2019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28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640"/>
        <w:gridCol w:w="1312"/>
        <w:gridCol w:w="10"/>
        <w:gridCol w:w="1322"/>
        <w:gridCol w:w="2"/>
        <w:gridCol w:w="5680"/>
        <w:gridCol w:w="236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5"/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  <w:bookmarkEnd w:id="116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сентября 2019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28 декабря 2018 года № 303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30 сентября 2019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28 декабря 2018 года № 303</w:t>
            </w:r>
          </w:p>
        </w:tc>
      </w:tr>
    </w:tbl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2019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2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30 сентября 2019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28 декабря 2018 года № 303</w:t>
            </w:r>
          </w:p>
        </w:tc>
      </w:tr>
    </w:tbl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2019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5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30 сентября 2019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28 декабря 2018 года № 303</w:t>
            </w:r>
          </w:p>
        </w:tc>
      </w:tr>
    </w:tbl>
    <w:bookmarkStart w:name="z14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2019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8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30 сентября 2019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28 декабря 2018 года № 303</w:t>
            </w:r>
          </w:p>
        </w:tc>
      </w:tr>
    </w:tbl>
    <w:bookmarkStart w:name="z14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31"/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6371"/>
        <w:gridCol w:w="1872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3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