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1a0b" w14:textId="d351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28 декабря 2018 года № 303 "О бюджете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20 декабря 2019 года № 390. Зарегистрировано Департаментом юстиции Атырауской области 27 декабря 2019 года № 4552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бюджетов сельских округов на 2019-2021 годы,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2018 года № 303 "О бюджете сельских округов на 2019-2021 годы" (зарегистрировано в реестре государственной регистрации нормативных правовых актов за № 4321, опубликовано 15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"69 073" заменить цифрами "67 541";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"64 727" заменить цифрами "63 191";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"71 070" заменить цифрами "69 534";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"150 217" заменить цифрами "152 721";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"124 472" заменить цифрами "126 976";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"151 958" заменить цифрами "154 462";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"77 809" заменить цифрами "78 649";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"14 931" заменить цифрами "15 771";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"82 788" заменить цифрами "83 628";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"109 969" заменить цифрами "109 269";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"100 207" заменить цифрами "99 507";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"113 910" заменить цифрами "113 210";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"94 076" заменить цифрами "95 081";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"9 708" заменить цифрами "8 468";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поступления от продажи основного капитала цифру "0" заменить цифрами "1 240";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"84 368" заменить цифрами "85 373";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"99 496" заменить цифрами "100 501";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"623 149" заменить цифрами "609 872";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"49 579" заменить цифрами "44 958";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неналоговые поступления цифру "0" заменить цифрами "16";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поступления от продажи основного капитала цифру "0" заменить цифрами "4 605";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"573 570" заменить цифрами "560 293";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"627 464" заменить цифрами "634 187";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"119 697" заменить цифрами "117 521";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"8 304" заменить цифрами "6 668";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поступления от продажи основного капитала цифру "0" заменить цифрами "1 636";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"111 393" заменить цифрами "109 217";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"123 966" заменить цифрами "121 790";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бюджетах сельских округов на 2019 год предусмотрены целевые трансферты из районного бюджета в сумме – 380 199 тысяч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138 073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предприятий, в том числе: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–7 913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18 851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9 107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15 921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15 309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60 918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10 054 тысяч тенге.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3 712 тысяч тенге - на приобретение и содержание программного продукта "Парус-Каз", в том числе: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464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464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464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464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464 тысяч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928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464 тысяч тенге.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15 357 тысяч тенге - на материально-техническое оснащение организаций образования, в том числе: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- 14 557 тысяч тенге;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800 тысяч тенге;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57 986 тысяч тенге - на текущее содержание организаций образования, в том числе: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47 145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10 841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10 769 тысяч тенге - на текущее содержание организаций культуры, в том числе: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10 210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559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19 282 тысяч тенге – на текущий ремонт объектов организаций образования, в том числе: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11 230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8 052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52 526 тысяч тенге – на обеспечение функционирования систем водоснабжения населенных пунктов, в том числе: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27 263 тысяч тенге;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- 25 263 тысяч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39 800 тысяч тенге –на обеспечение санитарии населенных пунктов, в том числе: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230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750 тысяч тенге;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570 тысяч тенге;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36 850 тысяч тенге;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1 400 тысяч тенге;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25 545 тысяч тенге – на благоустройство и озеленение населенных пунктов, в том числе: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500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1 000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16 790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7 255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8 599 тысяч тенге - на повышение заработной платы отдельных категорий административных государственных служащих, в том числе: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998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1 505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1 010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1 540 тысяч тенге;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693 тысяч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1 738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1 115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освещение улиц населенных пунктов Бейбарыского сельского округа;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7 250 тысяч тенге – на проведение работ по подготовке к зимнему периоду, в том числе: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Алгинскому сельскому округу – 350 тысяч тенге;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Алмалинскому сельскому округу – 650 тысяч тенге;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Баксайскому сельскому округу – 300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Бейбарыскому сельскому округу – 800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Есболскому сельскому округу – 800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сельскому округу – 1 000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Сарайчиковскому сельскому округу – 3 350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- на текущие затраты и материально- техническое оснащение аппарата акима Бейбарыского сельского округа.".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28 декабря 2018 года № 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28 декабря 2018 года № 303</w:t>
            </w:r>
          </w:p>
        </w:tc>
      </w:tr>
    </w:tbl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28 декабря 2018 года № 303</w:t>
            </w:r>
          </w:p>
        </w:tc>
      </w:tr>
    </w:tbl>
    <w:bookmarkStart w:name="z13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2019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районного маслихата от 28 декабря 2018 года № 303</w:t>
            </w:r>
          </w:p>
        </w:tc>
      </w:tr>
    </w:tbl>
    <w:bookmarkStart w:name="z14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Баксайского сельского округа на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районного маслихата от 28 декабря 2018 года № 303</w:t>
            </w:r>
          </w:p>
        </w:tc>
      </w:tr>
    </w:tbl>
    <w:bookmarkStart w:name="z15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Бейбарыского сельского округа на 2019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9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4"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районного маслихата от 28 декабря 2018 года № 303</w:t>
            </w:r>
          </w:p>
        </w:tc>
      </w:tr>
    </w:tbl>
    <w:bookmarkStart w:name="z16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Есболского сельского округа на 2019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районного маслихата от 28 декабря 2018 года № 303</w:t>
            </w:r>
          </w:p>
        </w:tc>
      </w:tr>
    </w:tbl>
    <w:bookmarkStart w:name="z16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Махамбетского сельского округа на 2019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районного маслихата от 28 декабря 2018 года № 303</w:t>
            </w:r>
          </w:p>
        </w:tc>
      </w:tr>
    </w:tbl>
    <w:bookmarkStart w:name="z17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Сарайчиковского сельского округа на 2019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силах,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и зменением законодательства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407"/>
        <w:gridCol w:w="407"/>
        <w:gridCol w:w="5908"/>
        <w:gridCol w:w="27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