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334fb" w14:textId="af334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решения акима Сарайчиковского сельского округа от 15 ноября 2018 года № 47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Сарайчиковского сельского округа Махамбетского района Атырауской области от 12 апреля 2019 года № 13. Зарегистрировано Департаментом юстиции Атырауской области 12 апреля 2019 года № 4378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представлением главного государственного ветеринарно-санитарного инспектора государственного учреждения "Махамбетская районная территориальная инспекция Комитета ветеринарного контроля и надзора Министерства сельского хозяйства Республики Казахстан" за № 14-11/49 от 11 февраля 2019 года, аким Сарайчиковского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Сарайчиковского сельского округа от 15 ноября 2018 года № 47 "Об установлении ограничительных мероприятий" (зарегистрированный в Реестре государственной регистрации нормативных правовых актов № 4272, опубликованное в эталонном контрольном банке нормативных правовых актов Республики Казахстан от 16 ноября 2018 года).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Досқайыров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