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d4b8" w14:textId="7dad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измененийи дополнений в решение Исатайского районного маслихата от 11 января 2019 года № 208-VI "Об утверждении бюджетов сельских округов Исатайского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5 апреля 2019 года № 228-VI. Зарегистрировано Департаментом юстиции Атырауской области 11 апреля 2019 года № 4377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бюджета сельских округов на 2019-2021 годы, Исатайский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января 2019года № 208-VI "Об утверждении бюджетов сельских округов Исатайского района на 2019-2021 годы" (зарегистрировано в реестре государственной регистрации нормативных правовых актов за № 4330, опубликовано 21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"438 372" заменить цифрами "560 025";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"28 761" заменить цифрами "29 761";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"408 770" заменить цифрами "529 423";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"438 372" заменить цифрами "560 025".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"118 691" заменить цифрами "130 266";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"5 440" заменить цифрами "6 440";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"113 100" заменить цифрами "123 675";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"118 691" заменить цифрами "130 266".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"106 649" заменить цифрами "146 867";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"5 232" заменить цифрами "6 232";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"101 309" заменить цифрами "140 527";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"106 649" заменить цифрами "146 867";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"119 627" заменить цифрами "156 281";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"9 811" заменить цифрами "10 811";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"109 646" заменить цифрами "145 300";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"119 627" заменить цифрами "156 281";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"2 080" заменить цифрами "52 967";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"Учесть, что в бюджетах сельских округов на 2019 год предусмотрены текущие целевые трансферты из районного бюджета в сумме 25 199 тысяч тенге, в том числе:"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бюджетах сельских округов на 2019 год предусмотрены текущие целевые трансферты из районного бюджета в сумме 231 299 тысяч тенге, в том числе:"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"33 891 тысяч тенге - на текущее содержание и материально-техническое оснащение организаций образования;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55 634 тысяч тенге - на текущее содержание и материально-техническое оснащение аппаратов акима сельского округа;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21 900 тысяч тенге - на озеленение и благоустройство населенных пунктов;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9 000 тысяч тенге - на освещение улиц населенных пунктов;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34 188 тысяч тенге - на обеспечение санитарии населенных пунктов;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тысяч тенге-на реализацию мероприятий для решения вопросов обустройства населенных пунктов в реализацию мер по содействию экономического развития регионов в рамках Программы развития регионов до 2020 года."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 и развитию предпринимательства, аграрии и экологии.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XXXVIII сессии Исатайского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0"/>
        <w:gridCol w:w="5430"/>
      </w:tblGrid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5 апреля 2019 года № 228-VI "О внесении изменений и дополнений районного маслихата от 11 января в решение Исатайского 2019 года № 208- VI "Об утверждении бюджетов сельских округов Исатайского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11 января 2019 года № 208–VI "Об утверждении бюджетов сельскихокругов Исатайского района на 2019-2021 годы"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2019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300 475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0"/>
        <w:gridCol w:w="5390"/>
      </w:tblGrid>
      <w:tr>
        <w:trPr>
          <w:trHeight w:val="30" w:hRule="atLeast"/>
        </w:trPr>
        <w:tc>
          <w:tcPr>
            <w:tcW w:w="8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5 апреля 2019 года № 228-VI "О внесении изменений и дополнений районного маслихата от 11 января в решение Исатайско гогода № 208-VI "Об утверждении бюджетов сельских округов Исатайского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11 января 2019 года № 208–VI "Об утверждении бюджетов сельских округов Исатайского района на 2019-2021 годы"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2019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7"/>
        <w:gridCol w:w="5423"/>
      </w:tblGrid>
      <w:tr>
        <w:trPr>
          <w:trHeight w:val="30" w:hRule="atLeast"/>
        </w:trPr>
        <w:tc>
          <w:tcPr>
            <w:tcW w:w="8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5 апреля 2019 года № 228-VI"О внесении изменений и дополнений районного маслихата от 11 января в решение Исатайского 2019 года № 208-VI "Об утверждении бюджетов сельских округов Исатайского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сессии районного маслихата от 11 января 2019 года № 208–VI "Об утверждении бюджетов сельских округов Исатайского района на 2019-2021 годы"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0"/>
        <w:gridCol w:w="5430"/>
      </w:tblGrid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5 апреля 2019 года № 228-VI "О внесении изменений и дополнений районного маслихата от 11 января в решение Исатайского 2019 года № 208- VI "Об утверждении бюджетов сельских округов Исатайского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сессии районного маслихата от 11 января 2019 года № 208–VI "Об утверждении бюджетов сельских округов Исатайского района на 2019-2021 годы"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Тущыкудыкского сельского округа на 2019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