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c2bf" w14:textId="0f2c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 июля 2019 года № 251-VI. Зарегистрировано Департаментом юстиции Атырауской области 9 июля 2019 года № 4442. Утратило силу решением Исатайского районного маслихата Атырауской области от 16 апреля 2024 года № 80-VIII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16.04.2024 № </w:t>
      </w:r>
      <w:r>
        <w:rPr>
          <w:rFonts w:ascii="Times New Roman"/>
          <w:b w:val="false"/>
          <w:i w:val="false"/>
          <w:color w:val="ff0000"/>
          <w:sz w:val="28"/>
        </w:rPr>
        <w:t>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постановлением Правительства Республики Казахстан от 30 декабря 2009 года "Об утверждении Правил предоставления жилищной помощи",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 (зарегистрировано в реестре государственной регистрации нормативных правовых актов за № 3396, опубликовано 31 декабря 2015 года в газете "Нарын таны")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Исатайском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 получателю по принципу "одного окна", а также обеспечения оказания государственных услуг в электронной форме.";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назначения жилищной помощи семья (гражданин) (либо его представитель по нотариально заверенной доверенности) обращается в отдел Исатайского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областии/или посредством веб-портала "электронного правительства" согласно пункта 3 Стандарта.";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Семья (гражданин) (либо его представитель по нотариально заверенной доверенности) вправе обратиться в отдел Исатайского района по обслуживанию населения филиала некоммерческого акционерного общества "Государственная корпорация "Правительство для граждан" по Атырауской областии/или посредством веб-портала "электронного правительства" за назначением жилищной помощи один раз в квартал.".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Исатайского районного маслихата по социальным вопросам, гендерной политики, по связам с неправительственными организациями (Л. Мутянова).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XXХХ cессии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