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821a" w14:textId="ede8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и методики расчета тарифа на сбор, вывози захоронение твердых бытовых отходов по Исатайскому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 июля 2019 года № 252-VI. Зарегистрировано Департаментом юстиции Атырауской области 11 июля 2019 года № 4444. Утратило силу решением Исатайского районного маслихата Атырауской области от 27 апреля 2021 года № 34-VІI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27.04.2021 № </w:t>
      </w:r>
      <w:r>
        <w:rPr>
          <w:rFonts w:ascii="Times New Roman"/>
          <w:b w:val="false"/>
          <w:i w:val="false"/>
          <w:color w:val="ff0000"/>
          <w:sz w:val="28"/>
        </w:rPr>
        <w:t>34-VІI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1сентября 2016 года 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 № 14285)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Исатайскому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Исатайскому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04 ноября 2016 года № 56-VI "Об утверждении норм образования и накопления коммунальных отходов по Исатайскому району" (зарегистрировано в реестре государственной регистрации нормативных правовых актов за № 3692, опубликовано 12 декабря 2016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соблюдения бюджета, финансов, экономики, развития предпринимательства, аграрных и экологических проблем (А. Рахметов).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Сидегалиев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Муханбеталиев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"2" июля 2019 года № 252-VI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Исатайскому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3935"/>
        <w:gridCol w:w="2686"/>
        <w:gridCol w:w="3936"/>
      </w:tblGrid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Домоволадения блогоустроенные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неблогоустроенные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санаторий, дома отдыха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Больницы,прочие лечебно-профилактические учреждения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252-VI от "2" июля 2019 года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бытовых отходов по Исатайскому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484"/>
        <w:gridCol w:w="2269"/>
        <w:gridCol w:w="38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 благоустроенные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(для индивидуальных предпринимателей)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(для предприятии)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(для бюджетных организации)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утилизацию твердых бытовых отходов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