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8f91d" w14:textId="7b8f9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Исатайского районного маслихата от 29 декабря 2018 года № 203-VI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2 июля 2019 года № 249-VI. Зарегистрировано Департаментом юстиции Атырауской области 16 июля 2019 года № 4448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уточнении районного бюджета на 2019-2021 годы, Исатайский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от 29 декабря 2018года № 203-VI "О районном бюджете на 2019-2021 годы" (зарегистрировано в реестре государственной регистрации нормативных правовых актов за № 4325, опубликовано 21 января 2019 года в эталонном контрольном банке нормативных правовых актов Республики Казахстан) следующие изменения и дополнения: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"6 689 268" заменить цифрами "7 301 153";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"3 281 024" заменить цифрами "3 291 160";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"4 254" заменить цифрами "2 750";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"3 376 194" заменить цифрами "3 979 447".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"6 925 891" заменить цифрами "7 523 913".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"-233 543" заменить цифрами "-219 680".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"233 543" заменить цифрами "219 680";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"236 623" заменить цифрами "222 760".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"13 520" заменить цифрами "108 916";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"11 920" заменить цифрами "12 150";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"25 976" заменить цифрами "35 319";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"134 001" заменить цифрами "403 378".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"6 489 тысяч тенге – на доплату учителям, прошедшим стажировку по языковым курсам;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4 017 тысяч тенге – на доплату учителям за замещение на период обучения основного сотрудника;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115 026 тысяч тенге – на доплату учителям организаций образования, реализующих учебные программы начального, основного и общего среднего образования по обновленному содержанию образования;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74 160 тысяч тенге –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1 900 тысяч тенге – на увеличение размеров должностных окладов педагогов-психологов школ;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2 900 тысяч тенге – на доплату за квалификацию педагогического мастерства педагогам-психологам школ;" исключить;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"204 492 тысяч тенге - на увеличение оплаты труда учителей и педагогов-психологов организаций начального, основного и общего среднего образования;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4 107 тысяч тенге – на компенсацию потерь в связи со снижением налоговой нагрузки низкооплачиваемых работников для повышения размера их заработной платы;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16 366 тысяч тенге - на повышение заработной платы отдельных категорий административных государственных служащих."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"231 299" заменить цифрами "356 858";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"126 516" заменить цифрами "201 738";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"18 646" заменить цифрами "33 020";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"47 960" заменить цифрами "61 736";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"38 177" заменить цифрами "60 364".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"33 891" заменить цифрами "122 445";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"55 634" заменить цифрами "73 367";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"52 967" заменить цифрами "59 742";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"23 119" заменить цифрами "10 582";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"21 900" заменить цифрами "45 802".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"164 353" заменить цифрами "239 026";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"12 238" заменить цифрами "60 904".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"4 000 тысяч тенге – на проведение общественных мероприятий и реализацию социальных проектов;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14 286 тысяч тенге - на текущее содержание и материально-техническое оснащение организаций социальной защиты."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"50 000" заменить цифрами "73 933".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(А. Рахметов) Исатайского районного маслихата по вопросам бюджета, финансов, экономики, развитию предпринимательства, аграрии и экологии.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XL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Сидегалиев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Исатайского районного маслихата от 2 июля 2019 года № 249-VI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Исатайского районного маслихата от 29 декабря 2018 года № 203-VI</w:t>
            </w:r>
          </w:p>
        </w:tc>
      </w:tr>
    </w:tbl>
    <w:bookmarkStart w:name="z6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дополнений в решение Исатайского районного маслихата от 29 декабря 2018 года № 203-VI "О районном бюджете на 2019-2021 годы"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7 301 153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3 291 160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207 143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207 143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114 845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114 845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2 953 277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2 911 930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3 979 447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3 979 447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3 979 447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3"/>
        <w:gridCol w:w="1158"/>
        <w:gridCol w:w="1158"/>
        <w:gridCol w:w="5593"/>
        <w:gridCol w:w="26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7 523 913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534 128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264 308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 приватизационная деятельность и регулирование споров, связанных с этим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267 104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градостроительство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градостроительство на местном уровне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порядок, безопасность, правовая, судебная, уголовно-исполнительная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3 010 172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157 114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124 455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2 575 181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2 474 867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2 238 062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236 805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97 659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97 659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оказание психолого-медико-педагогической консультативной помощи населению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477 294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132 082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132 082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132 082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319 035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316 303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1 063 564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752 359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735 543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259 514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117 686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831 596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831 596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831 596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773 482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888 348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888 348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888 348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177 108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707 626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638"/>
        <w:gridCol w:w="1638"/>
        <w:gridCol w:w="5101"/>
        <w:gridCol w:w="27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Чистое бюджетное кредитование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-3 080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0"/>
        <w:gridCol w:w="1861"/>
        <w:gridCol w:w="1861"/>
        <w:gridCol w:w="3305"/>
        <w:gridCol w:w="3903"/>
      </w:tblGrid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-219 680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222 760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222 760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Исатайского районного маслихата от 2 июля 2019 года № 249-VI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Исатайского районного маслихата от 29 декабря 2018 года № 203-VI</w:t>
            </w:r>
          </w:p>
        </w:tc>
      </w:tr>
    </w:tbl>
    <w:bookmarkStart w:name="z6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финансирования бюджетных программ районного бюджета на 2019 год в разрезе сельских округов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3475"/>
        <w:gridCol w:w="1853"/>
        <w:gridCol w:w="1853"/>
        <w:gridCol w:w="1853"/>
        <w:gridCol w:w="2149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Забурун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66 743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80 240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84 859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