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a6ba" w14:textId="904a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 районного маслихата от 11 января 2019 года № 208-VI "Об утверждении бюджетов сельских округов Исатайского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15 июля 2019 года № 260-VI. Зарегистрировано Департаментом юстиции Атырауской области 23 июля 2019 года № 4469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бюджета сельских округов на 2019-2021 годы,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маслихатаот 11 января 2019года № 208-VI "Об утверждении бюджетов сельских округов Исатайского района на 2019-2021 годы" (зарегистрировано в реестре государственной регистрации нормативных правовых актов за № 4330, опубликовано 21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"560 025" заменить цифрами "633 407";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"29 761" заменить цифрами "27 921";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"529 423" заменить цифрами "604 645";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"560 025" заменить цифрами "640 567".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"-7 160".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бюджетов" цифру "0" заменить цифрами "7 160";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"7 160".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"130 266" заменить цифрами "143 832";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"6 440" заменить цифрами "5 632";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"123 675" заменить цифрами "138 049";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"130 266" заменить цифрами "145 879".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"-2 047".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бюджетов" цифру "0" заменить цифрами "2 047";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"2 047".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"146 867" заменить цифрами "159 065";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"6 232" заменить цифрами "4 654";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"140 527" заменить цифрами "154 303";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"146 867" заменить цифрами "161 257".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"-2 192".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бюджетов" цифру "0" заменить цифрами "2 192";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"2 192".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"156 281" заменить цифрами "174 062";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"10 811" заменить цифрами "6 405";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"145 300" заменить цифрами "167 487".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"156 281" заменить цифрами "176 526".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"-2 464".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бюджетов" цифру "0" заменить цифрами "2 464";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"2 464".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"231 299" заменить цифрами "356 858";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"55 634" заменить цифрами "56 289";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"52 967" заменить цифрами "51 618";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"23 119" заменить цифрами "10 582";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"21 900" заменить цифрами "45 802";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"109 712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5 176 тысяч тенге - на повышение заработной платы отдельных категорий административных государственных служащих."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9"/>
        <w:gridCol w:w="5411"/>
      </w:tblGrid>
      <w:tr>
        <w:trPr>
          <w:trHeight w:val="30" w:hRule="atLeast"/>
        </w:trPr>
        <w:tc>
          <w:tcPr>
            <w:tcW w:w="8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2019 года № 260-VI "О внесении изменений и дополнений в решение Исатайского районного маслихата от 11 января 2019 года № 208-VI "Об утверждении бюджетов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11 января 2019 года № 208–VI "Об утверждении бюджетов сельских округов Исатайского района на 2019-2021 годы"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230"/>
        <w:gridCol w:w="4057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6"/>
        <w:gridCol w:w="5434"/>
      </w:tblGrid>
      <w:tr>
        <w:trPr>
          <w:trHeight w:val="30" w:hRule="atLeast"/>
        </w:trPr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15 июля 2019 года № 260-VI "О внесении изменений и дополнений в решение Исатайского районного маслихата от 11 января 2019 года № 208-VI "Об утверждении бюджетов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11 января 2019 года № 208–VI "Об утверждении бюджетов сельских округов Исатайского района на 2019-2021 годы"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2019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6"/>
        <w:gridCol w:w="5434"/>
      </w:tblGrid>
      <w:tr>
        <w:trPr>
          <w:trHeight w:val="30" w:hRule="atLeast"/>
        </w:trPr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15 июля 2019 года № 260-VI "О внесении изменений и дополнений в решение Исатайского районного маслихата от 11 января 2019 года № 208-VI "Об утверждении бюджетов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11 января 2019 года № 208–VI"Об утверждении бюджетов сельских округов Исатайского района на 2019-2021 годы"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6"/>
        <w:gridCol w:w="5434"/>
      </w:tblGrid>
      <w:tr>
        <w:trPr>
          <w:trHeight w:val="30" w:hRule="atLeast"/>
        </w:trPr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15 июля 2019 года № 260-VI "О внесении изменений и дополнений в решение Исатайского районного маслихата от 11 января 2019 года № 208-VI "Об утверждении бюджетов сельских округов Исатайского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11 января 2019 года № 208–VI "Об утверждении бюджетов сельских округов Исатайского района на 2019-2021 годы"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Тущыкудыкского сельского округа на 2019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