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05cc" w14:textId="24a0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Исатайского районного маслихата от 29 декабря 2018 года № 203-VI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25 ноября 2019 года № 273-VI. Зарегистрировано Департаментом юстиции Атырауской области 29 ноября 2019 года № 4532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2019-2021 годы, Исатайский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29 декабря 2018 года № 203-VI "О районном бюджете на 2019-2021 годы" (зарегистрировано в реестре государственной регистрации нормативных правовых актов за № 4325, опубликовано 21 января 2019 года в эталонном контрольном банке нормативных правовых актов Республики Казахстан)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"7 301 153" заменить цифрами "7 507 479";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"3 291 160" заменить цифрами "3 259 458";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"27 796" заменить цифрами "29 686";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"2 750" заменить цифрами "16 413";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"3 979 447" заменить цифрами "4 201 922".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"7 523 913" заменить цифрами "7 730 239".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"по социальному налогу – 50%" изложить в следующей редакций: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социальному налогу – 70%."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"35 000" заменить цифрой "0".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"351 302" заменить цифрами "370 789".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"26 494 тысяч тенге - на развитие социальной и инженерной инфраструктуры в сельских населенных пунктах в рамках проекта "Ауыл -Ел бесігі"."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"108 916" заменить цифрами "191 401";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"12 150" заменить цифрами "5 493";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"35 319" заменить цифрами "81 439";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"16 366" заменить цифрами "18 469";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"403 378" заменить цифрами "475 434".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"356 858" заменить цифрами "369 681";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"201 738" заменить цифрами "211 359";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"33 020" заменить цифрами "36 247".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"61 736" заменить цифрами "68 952";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"60 364" заменить цифрами "53 123".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"122 445" заменить цифрами "34 593";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"73 367" заменить цифрами "60 370";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"59 742" заменить цифрами "49 070".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"45 802" заменить цифрами "53 337";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"9 000" заменить цифрами "9 077".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"5 717 тысяч тенге - на повышение заработной платы отдельных категорий административных государственных служащих;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112 147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платы."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"239 026" заменить цифрами "238 600";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"13 450" заменить цифрами "8 882";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"60 904" заменить цифрами "54 221";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"4 000" заменить цифрами "2 763";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"14 286" заменить цифрами "11 196".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"8 500" заменить цифрами "7 744".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"2 000 тысяч тенге - на возмещение (до 50%) стоимости сельскохозяйственных животных (крупного и мелкого рогатого скота), больных бруцеллезом, направленных на санитарный убой;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1 267 тысяч тенге – на предоставление подъемных пособий для молодых специалистов;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10 890 тысяч тенге - на предоставление жилищных сертификатов в виде социальной помощи по программам "Бакытты отбасы"."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"75" заменить цифрами "7 320".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"11 206 тысяч тенге - на развитие социальной и инженерной инфраструктуры в сельских населенных пунктах в рамках проекта "Ауыл -Ел бесігі";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2 240 тысяч тенге - на развитие объектов сельского хозяйства."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XLIV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Мутянова 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Муханбеталиев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25 ноября 2019 года № 273-VI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29 декабря 2018 года № 203-VI</w:t>
            </w:r>
          </w:p>
        </w:tc>
      </w:tr>
    </w:tbl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решение Исатайского районного маслихата от 29 декабря 2018 года № 203-VI "О районном бюджете на 2019-2021 годы"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7 507 479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3 259 458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2 857 904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2 844 397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доходы от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4 201 922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4 201 922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1158"/>
        <w:gridCol w:w="1158"/>
        <w:gridCol w:w="5593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7 730 239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градостроительство на местном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порядок, безопасность, правовая, судебная, уголовно-исполнительная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3 086 122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2 668 719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2 569 981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2 332 127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1 076 899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789 849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773 455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773 469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707 626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8"/>
        <w:gridCol w:w="1638"/>
        <w:gridCol w:w="5101"/>
        <w:gridCol w:w="2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61"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1861"/>
        <w:gridCol w:w="1861"/>
        <w:gridCol w:w="3305"/>
        <w:gridCol w:w="3903"/>
      </w:tblGrid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-219 680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222 760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222 760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Исатайского районного маслихата от 25 ноября 2019 года № 273-VI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Исатайского районного маслихата от 29 декабря 2018 года №203-VI</w:t>
            </w:r>
          </w:p>
        </w:tc>
      </w:tr>
    </w:tbl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районного бюджета на 2019 год в разрезе сельских округов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3475"/>
        <w:gridCol w:w="1853"/>
        <w:gridCol w:w="1853"/>
        <w:gridCol w:w="1853"/>
        <w:gridCol w:w="2149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Забурун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83 373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