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3ea8" w14:textId="8fa3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11 января 2019 года № 208-VI "Об утверждении бюджета сельских округов Исатайского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2019 года № 282-VI. Зарегистрировано Департаментом юстиции Атырауской области 27 декабря 2019 года № 4557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 об уточнении бюджета сельских округов на 2019-2021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января 2019 года № 208-VI "Об утверждении бюджета сельских округов Исатайского района на 2019-2021 годы" (зарегистрировано в реестре государственной регистрации нормативных правовых актов за № 4330,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"648 312" заменить цифрами "645 778";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"33 978" заменить цифрами "37 021";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"614 266" заменить цифрами "608 689";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"655 472" заменить цифрами "652 938".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"146 976" заменить цифрами "148 175";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"5 632" заменить цифрами "6 091";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"68" заменить цифрами "76";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"141 276" заменить цифрами "142 008";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"149 023" заменить цифрами "150 222".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"168 841" заменить цифрами "163 241";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"7 022" заменить цифрами "7 513";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"300" заменить цифрами "302";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"161 519" заменить цифрами "155 426";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"171 033" заменить цифрами "165 433".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"175 209" заменить цифрами "181 852";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"14 941" заменить цифрами "16 586";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"22" заменить цифрами "27";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"160 246" заменить цифрами "165 239".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"177 673" заменить цифрами "184 316".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"369 681" заменить цифрами "363 736";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"34 593" заменить цифрами "43 449";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"60 370" заменить цифрами "69 851";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"49 070" заменить цифрами "43 070";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"53 337" заменить цифрами "34 937";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"9 077" заменить цифрами "8 702";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"112 147" заменить цифрами "112 640".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вново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624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маслихат от 23 декабря 2019 года № 282-VI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от29 декабря 2019 года № 282-V "О внесении изменений в решение Исатайского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от29 декабря 2019 года № 282-V "О внесении изменений в решение Исатайского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от29 декабря 2019 года № 282-V "О внесении изменений в решение Исатайского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11 января 2019 года № 208-VI "Об утверждении бюджета сельских округов Исатайского района на 2019-2021 годы"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1"/>
        <w:gridCol w:w="422"/>
        <w:gridCol w:w="840"/>
        <w:gridCol w:w="655"/>
        <w:gridCol w:w="356"/>
        <w:gridCol w:w="529"/>
        <w:gridCol w:w="678"/>
        <w:gridCol w:w="349"/>
        <w:gridCol w:w="132"/>
        <w:gridCol w:w="4985"/>
        <w:gridCol w:w="223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