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18d2" w14:textId="ad11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23 декабря 2019 года № 283-VI. Зарегистрировано Департаментом юстиции Атырауской области 8 января 2020 года № 4565.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13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2020-2022 годы, Исатайский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9 256 183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2 950 226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18 454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21 389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6 266 114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11 345 732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-2 792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12 501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15 293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-2 086 757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2 086 757 тысяча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2 047 038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15 293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55 012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Исатайского районного маслихата Атырауской области от 05.06.2020 № </w:t>
      </w:r>
      <w:r>
        <w:rPr>
          <w:rFonts w:ascii="Times New Roman"/>
          <w:b w:val="false"/>
          <w:i w:val="false"/>
          <w:color w:val="000000"/>
          <w:sz w:val="28"/>
        </w:rPr>
        <w:t>311-VI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30.09.2020 № </w:t>
      </w:r>
      <w:r>
        <w:rPr>
          <w:rFonts w:ascii="Times New Roman"/>
          <w:b w:val="false"/>
          <w:i w:val="false"/>
          <w:color w:val="000000"/>
          <w:sz w:val="28"/>
        </w:rPr>
        <w:t>328-VI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14.12.2020 № </w:t>
      </w:r>
      <w:r>
        <w:rPr>
          <w:rFonts w:ascii="Times New Roman"/>
          <w:b w:val="false"/>
          <w:i w:val="false"/>
          <w:color w:val="000000"/>
          <w:sz w:val="28"/>
        </w:rPr>
        <w:t>336-VI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2020 год норматив общей суммы поступлений общегосударственных налогов в районный бюджет в следующих объемах: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– 30%;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выплаты– 100%;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налогу– 20%.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Исатайского районного маслихата Атырауской области от 14.12.2020 № </w:t>
      </w:r>
      <w:r>
        <w:rPr>
          <w:rFonts w:ascii="Times New Roman"/>
          <w:b w:val="false"/>
          <w:i w:val="false"/>
          <w:color w:val="000000"/>
          <w:sz w:val="28"/>
        </w:rPr>
        <w:t>336-VI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2020 год объем субвенций, передаваемый из областного бюджета в районный бюджет в сумме 2 092 347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4. Исключен решением Исатайского районного маслихата Атырауской области от 09.04.2020 № </w:t>
      </w:r>
      <w:r>
        <w:rPr>
          <w:rFonts w:ascii="Times New Roman"/>
          <w:b w:val="false"/>
          <w:i w:val="false"/>
          <w:color w:val="000000"/>
          <w:sz w:val="28"/>
        </w:rPr>
        <w:t>296-VI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на 2020 год в сумме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Исатайского районного маслихата Атырауской области от 14.12.2020 № </w:t>
      </w:r>
      <w:r>
        <w:rPr>
          <w:rFonts w:ascii="Times New Roman"/>
          <w:b w:val="false"/>
          <w:i w:val="false"/>
          <w:color w:val="000000"/>
          <w:sz w:val="28"/>
        </w:rPr>
        <w:t>336-VI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2020 год предусмотрены бюджетные кредиты местным исполнительным органам в сумме 12 501 тысяч тенге на реализацию мер социальной поддержки специалистов.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Исатайского районного маслихата Атырауской области от 30.09.2020 № </w:t>
      </w:r>
      <w:r>
        <w:rPr>
          <w:rFonts w:ascii="Times New Roman"/>
          <w:b w:val="false"/>
          <w:i w:val="false"/>
          <w:color w:val="000000"/>
          <w:sz w:val="28"/>
        </w:rPr>
        <w:t>328-VI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14.12.2020 № </w:t>
      </w:r>
      <w:r>
        <w:rPr>
          <w:rFonts w:ascii="Times New Roman"/>
          <w:b w:val="false"/>
          <w:i w:val="false"/>
          <w:color w:val="000000"/>
          <w:sz w:val="28"/>
        </w:rPr>
        <w:t>336-VI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2020 год предусмотрены целевые текущие трансферты из республиканского бюджета в следующих объемах: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112 068 тысяч тенге - на выплату государственной адресной социальной помощи;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10 003 тысяч тенге - на обеспечение прав и улучшение качества жизни инвалидов в Республике Казахстан;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105 979 тысяч тенге - на развитие рынка труда;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11 683 тысяч тенге -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94 164 тысяч тенге - на увеличение оплаты труда педагогов государственных организаций дошкольного образования;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-на доплату за квалификационную категорию педагогам государственных организаций дошкольного образования;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487 517 тысяч тенге -на увеличение оплаты труда педагогов государственных организаций среднего образования;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286 800 тысяч тенге - на доплату за квалификационную категорию педагогам государственных организаций среднего образования;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25 915 тысяч тенге 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11 591 тысяч тенге – на увеличение оплаты труда педагогов государственных организаций среднего и дополнительного образования в сфере физической культуры и 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Исатайского районного маслихата Атырауской области от 05.06.2020 № </w:t>
      </w:r>
      <w:r>
        <w:rPr>
          <w:rFonts w:ascii="Times New Roman"/>
          <w:b w:val="false"/>
          <w:i w:val="false"/>
          <w:color w:val="000000"/>
          <w:sz w:val="28"/>
        </w:rPr>
        <w:t>311-VI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30.09.2020 № </w:t>
      </w:r>
      <w:r>
        <w:rPr>
          <w:rFonts w:ascii="Times New Roman"/>
          <w:b w:val="false"/>
          <w:i w:val="false"/>
          <w:color w:val="000000"/>
          <w:sz w:val="28"/>
        </w:rPr>
        <w:t>328-VI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14.12.2020 № </w:t>
      </w:r>
      <w:r>
        <w:rPr>
          <w:rFonts w:ascii="Times New Roman"/>
          <w:b w:val="false"/>
          <w:i w:val="false"/>
          <w:color w:val="000000"/>
          <w:sz w:val="28"/>
        </w:rPr>
        <w:t>336-VI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2020 год предусмотрены целевые трансферты на развитие из республиканского бюджета в следующих объемах: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380 716 тысяч тенге - на развитие и (или) обустройство инженерно-коммуникационной инфраструктуры в рамках Программы жилищного строительства "Нұрлы жер";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880 374 тысяч тенге - на проектирование и (или) строительство, реконструкцию жилья коммунального жилищного фонда, в рамках программы жилищного строительства "Нұрлы жер";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234 014 тысяч тенге - на развитие системы водоснабжения и водоотведения в сельских населенных пунктах в рамках "Программы развития регионов до 2020 года";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852 314 тысяч тенге - на развитие социальной и инженерной инфраструктуры в сельских населенных пунктах в рамках проекта "Ауыл-Ел бесігі".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внесенными решениями Исатайского районного маслихата Атырауской области от 05.06.2020 № </w:t>
      </w:r>
      <w:r>
        <w:rPr>
          <w:rFonts w:ascii="Times New Roman"/>
          <w:b w:val="false"/>
          <w:i w:val="false"/>
          <w:color w:val="000000"/>
          <w:sz w:val="28"/>
        </w:rPr>
        <w:t>311-VI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30.09.2020 № </w:t>
      </w:r>
      <w:r>
        <w:rPr>
          <w:rFonts w:ascii="Times New Roman"/>
          <w:b w:val="false"/>
          <w:i w:val="false"/>
          <w:color w:val="000000"/>
          <w:sz w:val="28"/>
        </w:rPr>
        <w:t>328-VI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14.12.2020 № </w:t>
      </w:r>
      <w:r>
        <w:rPr>
          <w:rFonts w:ascii="Times New Roman"/>
          <w:b w:val="false"/>
          <w:i w:val="false"/>
          <w:color w:val="000000"/>
          <w:sz w:val="28"/>
        </w:rPr>
        <w:t>336-VI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на 2020 год в районном бюджете объемы субвенций, передаваемых из районнного бюджета в бюджеты сельских округов, в сумме 899 398 тысяч тенге, в том числе: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401 734 тысяч тенге;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107 262 тысяч тенге;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103 216 тысяч тенге;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110 129 тысяч тенге;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сельский округ 64 679 тысяч тенге;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Зинеденский сельский округ 60 909 тысяч тенге;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Нарынский сельский округ 51 469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Исатайского районного маслихата Атырауской области от 30.09.2020 № </w:t>
      </w:r>
      <w:r>
        <w:rPr>
          <w:rFonts w:ascii="Times New Roman"/>
          <w:b w:val="false"/>
          <w:i w:val="false"/>
          <w:color w:val="000000"/>
          <w:sz w:val="28"/>
        </w:rPr>
        <w:t>328-VI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14.12.2020 № </w:t>
      </w:r>
      <w:r>
        <w:rPr>
          <w:rFonts w:ascii="Times New Roman"/>
          <w:b w:val="false"/>
          <w:i w:val="false"/>
          <w:color w:val="000000"/>
          <w:sz w:val="28"/>
        </w:rPr>
        <w:t>336-VI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Учесть, что в бюджетах сельских округов предусмотрены целевые текущие трансферты из районного бюджета в следующих объемах: 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14 031 тысяч тенге - на повышение заработной платы отдельных категорий административных государственных служащих;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164 494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48 063 тысяч тенге - на текущее содержание и материально-техническое оснащение аппаратов акима сельского округа;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- на текущее содержание и материально-техническое оснащение организаций образования;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626 тысяч тенге - на текущее содержание организаций культуры;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76 629 тысяч тенге – на обводнение оросительных каналов.</w:t>
      </w:r>
    </w:p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6 879 тысяч тенге – на освещение улиц населенных пунктов;</w:t>
      </w:r>
    </w:p>
    <w:bookmarkEnd w:id="49"/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обеспечение санитарии населенных пунктов;</w:t>
      </w:r>
    </w:p>
    <w:bookmarkEnd w:id="50"/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5 398 тысяч тенге – на благоустройство и озеленение населенных пунктов.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Исатайского районного маслихата Атырауской области от 05.06.2020 № </w:t>
      </w:r>
      <w:r>
        <w:rPr>
          <w:rFonts w:ascii="Times New Roman"/>
          <w:b w:val="false"/>
          <w:i w:val="false"/>
          <w:color w:val="000000"/>
          <w:sz w:val="28"/>
        </w:rPr>
        <w:t>311-VI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30.09.2020 № </w:t>
      </w:r>
      <w:r>
        <w:rPr>
          <w:rFonts w:ascii="Times New Roman"/>
          <w:b w:val="false"/>
          <w:i w:val="false"/>
          <w:color w:val="000000"/>
          <w:sz w:val="28"/>
        </w:rPr>
        <w:t>328-VI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14.12.2020 № </w:t>
      </w:r>
      <w:r>
        <w:rPr>
          <w:rFonts w:ascii="Times New Roman"/>
          <w:b w:val="false"/>
          <w:i w:val="false"/>
          <w:color w:val="000000"/>
          <w:sz w:val="28"/>
        </w:rPr>
        <w:t>336-VI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местных бюджетных программ, не подлежащих секвестру в процессе исполнения местных бюджетов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2020 года.</w:t>
      </w:r>
    </w:p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районном бюджете на 2020 год поступления займов от выпуска государственных ценных бумаг в сумме 2 034 537 тысяч тенге для финансирования проектов городов и сельских населенных пунктов в рамках "Государственной программы развития продуктивной занятости и массового предпринимательства на 2017-2021 годы "Еңбек".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 в соответствии с решением Исатайского районного маслихата Атырауской области от 09.04.2020 № </w:t>
      </w:r>
      <w:r>
        <w:rPr>
          <w:rFonts w:ascii="Times New Roman"/>
          <w:b w:val="false"/>
          <w:i w:val="false"/>
          <w:color w:val="000000"/>
          <w:sz w:val="28"/>
        </w:rPr>
        <w:t>296-VI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Исатайского районного маслихата Атырауской области от 14.12.2020 № </w:t>
      </w:r>
      <w:r>
        <w:rPr>
          <w:rFonts w:ascii="Times New Roman"/>
          <w:b w:val="false"/>
          <w:i w:val="false"/>
          <w:color w:val="000000"/>
          <w:sz w:val="28"/>
        </w:rPr>
        <w:t>336-VI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в бюджете сельских округов на 2020 год предусмотрены целевые текущие трансферты из республиканского бюджета в следующих объемах: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94 164 тысяч тенге -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8 330 тысяч тенге 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 в соответствии с решением Исатайского районного маслихата Атырауской области от 30.09.2020 № </w:t>
      </w:r>
      <w:r>
        <w:rPr>
          <w:rFonts w:ascii="Times New Roman"/>
          <w:b w:val="false"/>
          <w:i w:val="false"/>
          <w:color w:val="000000"/>
          <w:sz w:val="28"/>
        </w:rPr>
        <w:t>328-VI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Исатайского районного маслихата Атырауской области от 14.12.2020 № </w:t>
      </w:r>
      <w:r>
        <w:rPr>
          <w:rFonts w:ascii="Times New Roman"/>
          <w:b w:val="false"/>
          <w:i w:val="false"/>
          <w:color w:val="000000"/>
          <w:sz w:val="28"/>
        </w:rPr>
        <w:t>336-VI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Мутянова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23 декабря 2019 года № 283-VІ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Исатайского районного маслихата Атырауской области от 14.12.2020 № </w:t>
      </w:r>
      <w:r>
        <w:rPr>
          <w:rFonts w:ascii="Times New Roman"/>
          <w:b w:val="false"/>
          <w:i w:val="false"/>
          <w:color w:val="ff0000"/>
          <w:sz w:val="28"/>
        </w:rPr>
        <w:t>336-VI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409"/>
        <w:gridCol w:w="245"/>
        <w:gridCol w:w="270"/>
        <w:gridCol w:w="319"/>
        <w:gridCol w:w="1115"/>
        <w:gridCol w:w="8"/>
        <w:gridCol w:w="11"/>
        <w:gridCol w:w="1234"/>
        <w:gridCol w:w="2"/>
        <w:gridCol w:w="4925"/>
        <w:gridCol w:w="2931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9 256 183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2 950 226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2 556 948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2 552 598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6 266 114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6 266 114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градостроительство на местном уровне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порядок, безопасность, правовая, судебная, уголовно-исполнительная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-2 086 757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Исатайского районного маслихата от 23 декабря 2019 года № 283-VІ</w:t>
            </w:r>
          </w:p>
        </w:tc>
      </w:tr>
    </w:tbl>
    <w:bookmarkStart w:name="z7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5 452 126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3 729 741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3 307 752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3 277 168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1 676 663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1 676 663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5 452 126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градостроительство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порядок, безопасность, правовая, судебная, уголовно-исполнительная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3 368 576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3 091 973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2 883 209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8"/>
        <w:gridCol w:w="1638"/>
        <w:gridCol w:w="5101"/>
        <w:gridCol w:w="2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2438"/>
        <w:gridCol w:w="2438"/>
        <w:gridCol w:w="3618"/>
        <w:gridCol w:w="2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126"/>
        <w:gridCol w:w="42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-22 725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2438"/>
        <w:gridCol w:w="2438"/>
        <w:gridCol w:w="3618"/>
        <w:gridCol w:w="2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Исатайского районного маслихата от 23 декабря 2019 года № 283-VІ</w:t>
            </w:r>
          </w:p>
        </w:tc>
      </w:tr>
    </w:tbl>
    <w:bookmarkStart w:name="z7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5 464 087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3 932 729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Корпоративный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3 490 785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3 457 428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1 484 353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1 484 353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5 464 087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градостроительство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порядок, безопасность, правовая, судебная, уголовно-исполнительная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3 165 870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2 975 880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2 889 267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8"/>
        <w:gridCol w:w="1638"/>
        <w:gridCol w:w="5101"/>
        <w:gridCol w:w="2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2438"/>
        <w:gridCol w:w="2438"/>
        <w:gridCol w:w="3618"/>
        <w:gridCol w:w="2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126"/>
        <w:gridCol w:w="42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-22 725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2438"/>
        <w:gridCol w:w="2438"/>
        <w:gridCol w:w="3618"/>
        <w:gridCol w:w="2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Исатайского районного маслихата от 23 декабря 2019 года № 283-VІ</w:t>
            </w:r>
          </w:p>
        </w:tc>
      </w:tr>
    </w:tbl>
    <w:bookmarkStart w:name="z7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2020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