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5963b" w14:textId="a2596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сельских округов Исатайского района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31 декабря 2019 года № 288-VI. Зарегистрировано Департаментом юстиции Атырауской области 15 января 2020 года № 4578.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01.01.2020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12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районного акимата об утверждении бюджета сельских округов на 2020-2022 годы, Исатайский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Аккистауского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618 254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37 532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218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580 504 тысяч тенге.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628 885 тысяч тенге.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- 10 631 тенге.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10 631 тенге, в том числе: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10 631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Исатайского районного маслихата Атырауской области от 16.06.2020 № </w:t>
      </w:r>
      <w:r>
        <w:rPr>
          <w:rFonts w:ascii="Times New Roman"/>
          <w:b w:val="false"/>
          <w:i w:val="false"/>
          <w:color w:val="000000"/>
          <w:sz w:val="28"/>
        </w:rPr>
        <w:t>317-VI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02.10.2020 № </w:t>
      </w:r>
      <w:r>
        <w:rPr>
          <w:rFonts w:ascii="Times New Roman"/>
          <w:b w:val="false"/>
          <w:i w:val="false"/>
          <w:color w:val="000000"/>
          <w:sz w:val="28"/>
        </w:rPr>
        <w:t>333-VI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15.12.2020 № </w:t>
      </w:r>
      <w:r>
        <w:rPr>
          <w:rFonts w:ascii="Times New Roman"/>
          <w:b w:val="false"/>
          <w:i w:val="false"/>
          <w:color w:val="000000"/>
          <w:sz w:val="28"/>
        </w:rPr>
        <w:t>353-VI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Жанбайского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180 091 тысяч тенге, в том числе: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7 579 тысяч тенге;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149 тысяч тенге;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172 363 тысяч тенге.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181 862 тысяч тенге.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- 1 771 тенге.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1 771 тенге, в том числе: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1 771 тенге.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решениями Исатайского районного маслихата Атырауской области от 16.06.2020 № </w:t>
      </w:r>
      <w:r>
        <w:rPr>
          <w:rFonts w:ascii="Times New Roman"/>
          <w:b w:val="false"/>
          <w:i w:val="false"/>
          <w:color w:val="000000"/>
          <w:sz w:val="28"/>
        </w:rPr>
        <w:t>317-VI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02.10.2020 № </w:t>
      </w:r>
      <w:r>
        <w:rPr>
          <w:rFonts w:ascii="Times New Roman"/>
          <w:b w:val="false"/>
          <w:i w:val="false"/>
          <w:color w:val="000000"/>
          <w:sz w:val="28"/>
        </w:rPr>
        <w:t>333-VI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15.12.2020 № </w:t>
      </w:r>
      <w:r>
        <w:rPr>
          <w:rFonts w:ascii="Times New Roman"/>
          <w:b w:val="false"/>
          <w:i w:val="false"/>
          <w:color w:val="000000"/>
          <w:sz w:val="28"/>
        </w:rPr>
        <w:t>353-VI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Камыскалинского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167 078 тысяч тенге, в том числе: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8 532 тысяч тенге;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151 тысяч тенге;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158 395 тысяч тенге.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168 810 тысяч тенге.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тенге.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- 1 732 тенге.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1 732 тенге, в том числе: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1 732 тенге.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решениями Исатайского районного маслихата Атырауской области от 16.06.2020 № </w:t>
      </w:r>
      <w:r>
        <w:rPr>
          <w:rFonts w:ascii="Times New Roman"/>
          <w:b w:val="false"/>
          <w:i w:val="false"/>
          <w:color w:val="000000"/>
          <w:sz w:val="28"/>
        </w:rPr>
        <w:t>317-VI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02.10.2020 № </w:t>
      </w:r>
      <w:r>
        <w:rPr>
          <w:rFonts w:ascii="Times New Roman"/>
          <w:b w:val="false"/>
          <w:i w:val="false"/>
          <w:color w:val="000000"/>
          <w:sz w:val="28"/>
        </w:rPr>
        <w:t>333-VI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15.12.2020 № </w:t>
      </w:r>
      <w:r>
        <w:rPr>
          <w:rFonts w:ascii="Times New Roman"/>
          <w:b w:val="false"/>
          <w:i w:val="false"/>
          <w:color w:val="000000"/>
          <w:sz w:val="28"/>
        </w:rPr>
        <w:t>353-VI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Тущыкудукского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191 791 тысяч тенге, в том числе: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13 989 тысяч тенге;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тысяч тенге;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177 801 тысяч тенге.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194 607 тысяч тенге.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тенге.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тенге.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- 2 816 тенге.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2 816 тенге, в том числе: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2 816 тенге.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решениями Исатайского районного маслихата Атырауской области от 16.06.2020 № </w:t>
      </w:r>
      <w:r>
        <w:rPr>
          <w:rFonts w:ascii="Times New Roman"/>
          <w:b w:val="false"/>
          <w:i w:val="false"/>
          <w:color w:val="000000"/>
          <w:sz w:val="28"/>
        </w:rPr>
        <w:t>317-VI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02.10.2020 № </w:t>
      </w:r>
      <w:r>
        <w:rPr>
          <w:rFonts w:ascii="Times New Roman"/>
          <w:b w:val="false"/>
          <w:i w:val="false"/>
          <w:color w:val="000000"/>
          <w:sz w:val="28"/>
        </w:rPr>
        <w:t>333-VI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15.12.2020 № </w:t>
      </w:r>
      <w:r>
        <w:rPr>
          <w:rFonts w:ascii="Times New Roman"/>
          <w:b w:val="false"/>
          <w:i w:val="false"/>
          <w:color w:val="000000"/>
          <w:sz w:val="28"/>
        </w:rPr>
        <w:t>353-VI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Нарынского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89 894 тысяч тенге, в том числе: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2 386 тысяч тенге;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87 508 тысяч тенге.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89 894 тысяч тенге.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тенге.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тенге.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тенге.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тенге, в том числе: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тенге.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решениями Исатайского районного маслихата Атырауской области от 16.06.2020 № </w:t>
      </w:r>
      <w:r>
        <w:rPr>
          <w:rFonts w:ascii="Times New Roman"/>
          <w:b w:val="false"/>
          <w:i w:val="false"/>
          <w:color w:val="000000"/>
          <w:sz w:val="28"/>
        </w:rPr>
        <w:t>317-VI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02.10.2020 № </w:t>
      </w:r>
      <w:r>
        <w:rPr>
          <w:rFonts w:ascii="Times New Roman"/>
          <w:b w:val="false"/>
          <w:i w:val="false"/>
          <w:color w:val="000000"/>
          <w:sz w:val="28"/>
        </w:rPr>
        <w:t>333-VI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15.12.2020 № </w:t>
      </w:r>
      <w:r>
        <w:rPr>
          <w:rFonts w:ascii="Times New Roman"/>
          <w:b w:val="false"/>
          <w:i w:val="false"/>
          <w:color w:val="000000"/>
          <w:sz w:val="28"/>
        </w:rPr>
        <w:t>353-VI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Исатайского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103 690 тысяч тенге, в том числе: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1 609 тысяч тенге;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159 тысяч тенге;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- 120 тенге;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101 922 тысяч тенге.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103 690 тысяч тенге.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тенге.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приобретение финансовых активов - 0 тенге;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- 0 тенге.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тенге.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тенге, в том числе: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тенге.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решениями Исатайского районного маслихата Атырауской области от 16.06.2020 № </w:t>
      </w:r>
      <w:r>
        <w:rPr>
          <w:rFonts w:ascii="Times New Roman"/>
          <w:b w:val="false"/>
          <w:i w:val="false"/>
          <w:color w:val="000000"/>
          <w:sz w:val="28"/>
        </w:rPr>
        <w:t>317-VI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02.10.2020 № </w:t>
      </w:r>
      <w:r>
        <w:rPr>
          <w:rFonts w:ascii="Times New Roman"/>
          <w:b w:val="false"/>
          <w:i w:val="false"/>
          <w:color w:val="000000"/>
          <w:sz w:val="28"/>
        </w:rPr>
        <w:t>333-VI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15.12.2020 № </w:t>
      </w:r>
      <w:r>
        <w:rPr>
          <w:rFonts w:ascii="Times New Roman"/>
          <w:b w:val="false"/>
          <w:i w:val="false"/>
          <w:color w:val="000000"/>
          <w:sz w:val="28"/>
        </w:rPr>
        <w:t>353-VI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Зинеденского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109 940 тысяч тенге, в том числе: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2 427 тысяч тенге;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46 тысяч тенге;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- 46 тенге;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107 467 тысяч тенге.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109 940 тысяч тенге.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тенге.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тенге.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тенге.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тенге, в том числе: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тенге.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решениями Исатайского районного маслихата Атырауской области от 16.06.2020 № </w:t>
      </w:r>
      <w:r>
        <w:rPr>
          <w:rFonts w:ascii="Times New Roman"/>
          <w:b w:val="false"/>
          <w:i w:val="false"/>
          <w:color w:val="000000"/>
          <w:sz w:val="28"/>
        </w:rPr>
        <w:t>317-VI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02.10.2020 № </w:t>
      </w:r>
      <w:r>
        <w:rPr>
          <w:rFonts w:ascii="Times New Roman"/>
          <w:b w:val="false"/>
          <w:i w:val="false"/>
          <w:color w:val="000000"/>
          <w:sz w:val="28"/>
        </w:rPr>
        <w:t>333-VI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15.12.2020 № </w:t>
      </w:r>
      <w:r>
        <w:rPr>
          <w:rFonts w:ascii="Times New Roman"/>
          <w:b w:val="false"/>
          <w:i w:val="false"/>
          <w:color w:val="000000"/>
          <w:sz w:val="28"/>
        </w:rPr>
        <w:t>353-VI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Учесть, что в бюджетах сельских округов на 2020 год предусмотрены субвенции, передаваемые из районного бюджета в сумме 899 398 тысяч тенге, в том числе: 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Аккистауский сельский округ – 401 734 тысяч тенге;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Жанбайский сельский округ – 107 262 тысяч тенге;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Камыскалинский сельский округ – 103 216 тысяч тенге;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Тущыкудукский сельский округ - 110 129 тысяч тенге;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Нарынский сельский округ – 51 469 тысяч тенге;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Исатайский сельский округ – 64 679 тысяч тенге;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Зинеденский сельский округ – 60 909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решениями Исатайского районного маслихата Атырауской области от 02.10.2020 № </w:t>
      </w:r>
      <w:r>
        <w:rPr>
          <w:rFonts w:ascii="Times New Roman"/>
          <w:b w:val="false"/>
          <w:i w:val="false"/>
          <w:color w:val="000000"/>
          <w:sz w:val="28"/>
        </w:rPr>
        <w:t>333-VI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15.12.2020 № </w:t>
      </w:r>
      <w:r>
        <w:rPr>
          <w:rFonts w:ascii="Times New Roman"/>
          <w:b w:val="false"/>
          <w:i w:val="false"/>
          <w:color w:val="000000"/>
          <w:sz w:val="28"/>
        </w:rPr>
        <w:t>353-VI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Учесть, что в бюджетах сельских округов на 2020 год предусмотрены целевые текущие трансферты из районного бюджета в следующих объемах: </w:t>
      </w:r>
    </w:p>
    <w:bookmarkEnd w:id="135"/>
    <w:bookmarkStart w:name="z14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14 031 тысяч тенге - на повышение заработной платы отдельных категорий административных государственных служащих;</w:t>
      </w:r>
    </w:p>
    <w:bookmarkEnd w:id="136"/>
    <w:bookmarkStart w:name="z14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164 494 тысяч тенге -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платы;</w:t>
      </w:r>
    </w:p>
    <w:bookmarkEnd w:id="137"/>
    <w:bookmarkStart w:name="z14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48 063 тысяч тенге - на текущее содержание и материально-техническое оснащение аппаратов акима сельского округа;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626 тысяч тенге - на текущее содержание организаций культуры;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76 629 тысяч тенге – на обводнение оросительных каналов.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6 879 тысяч тенге – на освещение улиц населенных пунктов;</w:t>
      </w:r>
    </w:p>
    <w:bookmarkEnd w:id="141"/>
    <w:bookmarkStart w:name="z19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тысяч тенге – на обеспечение санитарии населенных пунктов;</w:t>
      </w:r>
    </w:p>
    <w:bookmarkEnd w:id="142"/>
    <w:bookmarkStart w:name="z19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5 398 тысяч тенге – на благоустройство и озеленение населенных пунктов.</w:t>
      </w:r>
    </w:p>
    <w:bookmarkEnd w:id="1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решениями Исатайского районного маслихата Атырауской области от 16.06.2020 № </w:t>
      </w:r>
      <w:r>
        <w:rPr>
          <w:rFonts w:ascii="Times New Roman"/>
          <w:b w:val="false"/>
          <w:i w:val="false"/>
          <w:color w:val="000000"/>
          <w:sz w:val="28"/>
        </w:rPr>
        <w:t>317-VI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02.10.2020 № </w:t>
      </w:r>
      <w:r>
        <w:rPr>
          <w:rFonts w:ascii="Times New Roman"/>
          <w:b w:val="false"/>
          <w:i w:val="false"/>
          <w:color w:val="000000"/>
          <w:sz w:val="28"/>
        </w:rPr>
        <w:t>333-VI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15.12.2020 № </w:t>
      </w:r>
      <w:r>
        <w:rPr>
          <w:rFonts w:ascii="Times New Roman"/>
          <w:b w:val="false"/>
          <w:i w:val="false"/>
          <w:color w:val="000000"/>
          <w:sz w:val="28"/>
        </w:rPr>
        <w:t>353-VI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10. Исключен решением Исатайского районного маслихата Атырауской области от 16.06.2020 № </w:t>
      </w:r>
      <w:r>
        <w:rPr>
          <w:rFonts w:ascii="Times New Roman"/>
          <w:b w:val="false"/>
          <w:i w:val="false"/>
          <w:color w:val="000000"/>
          <w:sz w:val="28"/>
        </w:rPr>
        <w:t>317-VI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Контроль за исполнением настоящего решения возложить на постоянную комиссию (А. Рахметов) Исатайского районного маслихата по вопросам бюджета, финансов, экономики, развитию предпринимательства, аграрии и экологии.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2020 года.</w:t>
      </w:r>
    </w:p>
    <w:bookmarkEnd w:id="145"/>
    <w:bookmarkStart w:name="z19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Учесть в бюджете сельских округов на 2020 год предусмотрены целевые текущие трансферты из республиканского бюджета в следующих объемах:</w:t>
      </w:r>
    </w:p>
    <w:bookmarkEnd w:id="146"/>
    <w:bookmarkStart w:name="z19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94 164 тысяч тенге - на увеличение оплаты труда педагогов государственных организаций дошкольного образования;</w:t>
      </w:r>
    </w:p>
    <w:bookmarkEnd w:id="147"/>
    <w:bookmarkStart w:name="z19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8 330 тысяч тенге -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учреждений.</w:t>
      </w:r>
    </w:p>
    <w:bookmarkEnd w:id="1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13 в соответствии с решением Исатайского районного маслихата Атырауской области от 16.06.2020 № </w:t>
      </w:r>
      <w:r>
        <w:rPr>
          <w:rFonts w:ascii="Times New Roman"/>
          <w:b w:val="false"/>
          <w:i w:val="false"/>
          <w:color w:val="000000"/>
          <w:sz w:val="28"/>
        </w:rPr>
        <w:t>317-VI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изменением, внесенным решением Исатайского районного маслихата Атырауской области от 15.12.2020 № </w:t>
      </w:r>
      <w:r>
        <w:rPr>
          <w:rFonts w:ascii="Times New Roman"/>
          <w:b w:val="false"/>
          <w:i w:val="false"/>
          <w:color w:val="000000"/>
          <w:sz w:val="28"/>
        </w:rPr>
        <w:t>353-VI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Сидегалиев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сессии районного маслихата от 31 декабря 2019 года № 288-VI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Аккистауского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Исатайского районного маслихата Атырауской области от 15.12.2020 № </w:t>
      </w:r>
      <w:r>
        <w:rPr>
          <w:rFonts w:ascii="Times New Roman"/>
          <w:b w:val="false"/>
          <w:i w:val="false"/>
          <w:color w:val="ff0000"/>
          <w:sz w:val="28"/>
        </w:rPr>
        <w:t>353-VI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292"/>
        <w:gridCol w:w="311"/>
        <w:gridCol w:w="314"/>
        <w:gridCol w:w="1247"/>
        <w:gridCol w:w="397"/>
        <w:gridCol w:w="424"/>
        <w:gridCol w:w="584"/>
        <w:gridCol w:w="4"/>
        <w:gridCol w:w="9"/>
        <w:gridCol w:w="5347"/>
        <w:gridCol w:w="2453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628 885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82 402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82 402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82 402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77 293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431 962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431 962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431 962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364 427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67 535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105 721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87 462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87 462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- 10 631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сессии районного маслихата от 31 декабря 2019 года № 288-VI</w:t>
            </w:r>
          </w:p>
        </w:tc>
      </w:tr>
    </w:tbl>
    <w:bookmarkStart w:name="z155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Аккистауского сельского округа на 2021 год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431 665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431 665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321 390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321 390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321 390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251 355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бюджета;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сессии районного маслихата от 31 декабря 2019 года № 288-VI</w:t>
            </w:r>
          </w:p>
        </w:tc>
      </w:tr>
    </w:tbl>
    <w:bookmarkStart w:name="z157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Аккистауского сельского округа на 2022 год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442 583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442 583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322 890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322 890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322 890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252 855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65 959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бюджета;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сессии районного маслихата от 31 декабря 2019 года № 288-VI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Жанбайского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Исатайского районного маслихата Атырауской области от 15.12.2020 № </w:t>
      </w:r>
      <w:r>
        <w:rPr>
          <w:rFonts w:ascii="Times New Roman"/>
          <w:b w:val="false"/>
          <w:i w:val="false"/>
          <w:color w:val="ff0000"/>
          <w:sz w:val="28"/>
        </w:rPr>
        <w:t>353-VI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293"/>
        <w:gridCol w:w="313"/>
        <w:gridCol w:w="315"/>
        <w:gridCol w:w="1253"/>
        <w:gridCol w:w="399"/>
        <w:gridCol w:w="426"/>
        <w:gridCol w:w="587"/>
        <w:gridCol w:w="2"/>
        <w:gridCol w:w="7"/>
        <w:gridCol w:w="5374"/>
        <w:gridCol w:w="2409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181 862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83 425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83 425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83 425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58 893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сессии районного маслихата от 31 декабря 2019 года № 288-VI</w:t>
            </w:r>
          </w:p>
        </w:tc>
      </w:tr>
    </w:tbl>
    <w:bookmarkStart w:name="z161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Жанбайского сельского округа на 2021 год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103 853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47 777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47 777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47 777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бюджета;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сессии районного маслихата от 31 декабря 2019 года № 288-VI</w:t>
            </w:r>
          </w:p>
        </w:tc>
      </w:tr>
    </w:tbl>
    <w:bookmarkStart w:name="z163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Жанбайского сельского округа на 2022 год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108 964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108 964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бюджета;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сессии районного маслихата от 31 декабря 2019 года № 288-VI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Камыскалинского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Исатайского районного маслихата Атырауской области от 15.12.2020 № </w:t>
      </w:r>
      <w:r>
        <w:rPr>
          <w:rFonts w:ascii="Times New Roman"/>
          <w:b w:val="false"/>
          <w:i w:val="false"/>
          <w:color w:val="ff0000"/>
          <w:sz w:val="28"/>
        </w:rPr>
        <w:t>353-VI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293"/>
        <w:gridCol w:w="313"/>
        <w:gridCol w:w="315"/>
        <w:gridCol w:w="1253"/>
        <w:gridCol w:w="399"/>
        <w:gridCol w:w="426"/>
        <w:gridCol w:w="587"/>
        <w:gridCol w:w="2"/>
        <w:gridCol w:w="7"/>
        <w:gridCol w:w="5374"/>
        <w:gridCol w:w="2409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168 810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сессии районного маслихата от 31 декабря 2019 года № 288-VI</w:t>
            </w:r>
          </w:p>
        </w:tc>
      </w:tr>
    </w:tbl>
    <w:bookmarkStart w:name="z167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Камыскалинского сельского округа на 2021 год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117 645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111 649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111 649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бюджета;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сессии районного маслихата от 31 декабря 2019 года № 288-VI</w:t>
            </w:r>
          </w:p>
        </w:tc>
      </w:tr>
    </w:tbl>
    <w:bookmarkStart w:name="z169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Камыскалинского сельского округа на 2022 год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111 171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111 171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66 819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66 819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66 819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66 819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бюджета;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сессии районного маслихата от 31 декабря 2019 года № 288-VI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Тущыкудукского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Исатайского районного маслихата Атырауской области от 15.12.2020 № </w:t>
      </w:r>
      <w:r>
        <w:rPr>
          <w:rFonts w:ascii="Times New Roman"/>
          <w:b w:val="false"/>
          <w:i w:val="false"/>
          <w:color w:val="ff0000"/>
          <w:sz w:val="28"/>
        </w:rPr>
        <w:t>353-VI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293"/>
        <w:gridCol w:w="313"/>
        <w:gridCol w:w="315"/>
        <w:gridCol w:w="1253"/>
        <w:gridCol w:w="399"/>
        <w:gridCol w:w="426"/>
        <w:gridCol w:w="587"/>
        <w:gridCol w:w="2"/>
        <w:gridCol w:w="7"/>
        <w:gridCol w:w="5374"/>
        <w:gridCol w:w="2409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194 607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53 755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53 755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53 755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94 495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94 495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94 495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66 312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сессии районного маслихата от 31 декабря 2019 года № 288-VI</w:t>
            </w:r>
          </w:p>
        </w:tc>
      </w:tr>
    </w:tbl>
    <w:bookmarkStart w:name="z173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Тущыкудукского сельского округа на 2021 год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124 608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бюджета;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сессии районного маслихата от 31 декабря 2019 года № 288-VI</w:t>
            </w:r>
          </w:p>
        </w:tc>
      </w:tr>
    </w:tbl>
    <w:bookmarkStart w:name="z175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Тущыкудукского сельского округа на 2022 год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119 154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бюджета;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сессии районного маслихата от 31 декабря 2019 года № 288-VI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Нарынского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решения Исатайского районного маслихата Атырауской области от 15.12.2020 № </w:t>
      </w:r>
      <w:r>
        <w:rPr>
          <w:rFonts w:ascii="Times New Roman"/>
          <w:b w:val="false"/>
          <w:i w:val="false"/>
          <w:color w:val="ff0000"/>
          <w:sz w:val="28"/>
        </w:rPr>
        <w:t>353-VI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470"/>
        <w:gridCol w:w="490"/>
        <w:gridCol w:w="1305"/>
        <w:gridCol w:w="639"/>
        <w:gridCol w:w="665"/>
        <w:gridCol w:w="2"/>
        <w:gridCol w:w="5605"/>
        <w:gridCol w:w="2164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сессии районного маслихата от 31 декабря 2019 года № 288-VI</w:t>
            </w:r>
          </w:p>
        </w:tc>
      </w:tr>
    </w:tbl>
    <w:bookmarkStart w:name="z179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Нарынского сельского округа на 2021 год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бюджета;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сессии районного маслихата от 31 декабря 2019 года № 288-VI</w:t>
            </w:r>
          </w:p>
        </w:tc>
      </w:tr>
    </w:tbl>
    <w:bookmarkStart w:name="z181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Нарынского сельского округа на 2022 год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бюджета;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сессии районного маслихата от 31 декабря 2019 года № 288-VI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Исатайского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решения Исатайского районного маслихата Атырауской области от 15.12.2020 № </w:t>
      </w:r>
      <w:r>
        <w:rPr>
          <w:rFonts w:ascii="Times New Roman"/>
          <w:b w:val="false"/>
          <w:i w:val="false"/>
          <w:color w:val="ff0000"/>
          <w:sz w:val="28"/>
        </w:rPr>
        <w:t>353-VI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457"/>
        <w:gridCol w:w="477"/>
        <w:gridCol w:w="1269"/>
        <w:gridCol w:w="622"/>
        <w:gridCol w:w="647"/>
        <w:gridCol w:w="2"/>
        <w:gridCol w:w="5452"/>
        <w:gridCol w:w="244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сессии районного маслихата от 31 декабря 2019 года № 288-VI</w:t>
            </w:r>
          </w:p>
        </w:tc>
      </w:tr>
    </w:tbl>
    <w:bookmarkStart w:name="z185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Исатайского сельского округа на 2021 год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бюджета;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сессии районного маслихата от 31 декабря 2019 года № 288-VI</w:t>
            </w:r>
          </w:p>
        </w:tc>
      </w:tr>
    </w:tbl>
    <w:bookmarkStart w:name="z187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Исатайского сельского округа на 2022 год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бюджета;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сессии районного маслихата от 31 декабря 2019 года № 288-VI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Зинеденского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в редакции решения Исатайского районного маслихата Атырауской области от 15.12.2020 № </w:t>
      </w:r>
      <w:r>
        <w:rPr>
          <w:rFonts w:ascii="Times New Roman"/>
          <w:b w:val="false"/>
          <w:i w:val="false"/>
          <w:color w:val="ff0000"/>
          <w:sz w:val="28"/>
        </w:rPr>
        <w:t>353-VI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457"/>
        <w:gridCol w:w="477"/>
        <w:gridCol w:w="1269"/>
        <w:gridCol w:w="622"/>
        <w:gridCol w:w="647"/>
        <w:gridCol w:w="2"/>
        <w:gridCol w:w="5452"/>
        <w:gridCol w:w="244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сессии районного маслихата от 31 декабря 2019 года № 288-VI</w:t>
            </w:r>
          </w:p>
        </w:tc>
      </w:tr>
    </w:tbl>
    <w:bookmarkStart w:name="z191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Забурунского сельского округа на 2021 год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62 561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бюджета;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 сессии районного маслихата от 31 декабря 2019 года № 288-VI</w:t>
            </w:r>
          </w:p>
        </w:tc>
      </w:tr>
    </w:tbl>
    <w:bookmarkStart w:name="z193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Забурунского сельского округа на 2022 год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бюджета;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