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3945" w14:textId="ec43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Мукур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Кызылкогинского района Атырауской области от 29 марта 2019 года № 75 и решение маслихата Кызылкогинского района Атырауской области от 29 марта 2019 года № XXXIІІ-6. Зарегистрировано Департаментом юстиции Атырауской области 2 апреля 2019 года № 4365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Кызылкогинского района ПОСТАНОВЛЯЕТ и Кызылкогинский районный маслихат VI созыва на очередной ХХХІІІ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села Мукур Мукурского сельского округа Кызылкогинского района общей площадью 719,345 гектар и протяжҰнностью 11289,50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Кызылкогинского района Ж. Турдагалиева и председателя постоянной комиссии Кызылкогинского районного маслихата по вопросам соблюдения законности, депутатской этики и правовой защиты А. Алтыбаева.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№ 75 от "29" марта 2019 года и решению районного маслихата № ХХХІІІ-6 от "29" марта 2019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Мукур Кызылкогинского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село Мукур- 719,345 гектар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