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a762" w14:textId="0a6a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29 декабря 2018 года № ХХХI-1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4 июля 2019 года № XXXVIII-1. Зарегистрировано Департаментом юстиции Атырауской области 18 июля 2019 года № 4458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2019-2021 годы, районной маслихат VI созыва на ХХХVІІІ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ХХХI-1 "О районном бюджете на 2019-2021 годы" (зарегистрированно в реестре государственной регистрации нормативных правовых актов за № 4315, опубликованно 17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"7 353 253" заменить цифрами "8 350 743";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"1 134 665" заменить цифрами "1 212 352";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"5 136" заменить цифрами "6 941";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"12 105" заменить цифрами "26 250";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"6 201 347" заменить цифрами "7 105 200";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"7 435 495" заменить цифрами "8 432 985";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"47 501" заменить цифрами "219 315";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"28 358" заменить цифрами "35 176";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"170 000" заменить цифрами "530 309";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"12 229 тысяч тенге – на доплату учителям, прошедшим стажировку по языковым курсам;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6 994 тысяч тенге – на доплату учителям за замещение на период обучения основного сотрудника;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155 731 тысяч тенге –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69 736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1 200 тысяч тенге – на увеличение размеров должностных окладов педагогов-психологов школ;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доплату за квалификацию педагогического мастерства педагогам-психологам школ;"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"23 057 тысяч тенге - на повышение заработной платы отдельных категорий административных государственных служащих;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3 278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246 890 тысяч тенге - на увеличение оплаты труда учителей и педагогов-психологов организаций начального, основного и общего среднего образования;"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"432 406" заменить цифрами "445 124";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"47 682" заменить цифрами "83 451";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"90 860" заменить цифрами "146 680";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"6 359" заменить цифрами "31 964";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"7 600" заменить цифрами "11 600";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"1 080 тысяч тенге – на оказание социальной помощи отдельным категориям граждан;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3 299 тысяч тенге – на текущее содержание и материально-техническое оснащение учреждений спорта;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14 622 тысяч тенге – на оказание технического обслуживания объектов коммунальнной собственности;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21 564 тысяч тенге – на приобретение и установку линий уличного освещения работающих на возобновляемых источниках энергии;"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"32 579" заменить цифрами "42 130";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"55 000";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"83 437 тысяч тенге – на разработку проектно-сметной документации и строительство инженерно-коммуникационной инфраструктуры;"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Сарсенгалиева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Бейскали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ХХХVІІІ сессии районного маслихата от 4 июля 2019 года № ХХХVІІІ-1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 сессии районного маслихата от 29 декабря 2018 года № ХХХІ -1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5"/>
        <w:gridCol w:w="5"/>
        <w:gridCol w:w="723"/>
        <w:gridCol w:w="314"/>
        <w:gridCol w:w="361"/>
        <w:gridCol w:w="363"/>
        <w:gridCol w:w="3"/>
        <w:gridCol w:w="5"/>
        <w:gridCol w:w="263"/>
        <w:gridCol w:w="320"/>
        <w:gridCol w:w="320"/>
        <w:gridCol w:w="353"/>
        <w:gridCol w:w="3"/>
        <w:gridCol w:w="6221"/>
        <w:gridCol w:w="231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8 350 743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1 212 352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