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bb23" w14:textId="ea7b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Кызылкогинского районного маслихата от 29 декабря 2018 года № ХХХІ-2 "Об утверждении бюджетов сельских округов Кызылкогинского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16 июля 2019 года № XXXIХ-1. Зарегистрировано Департаментом юстиции Атырауской области 23 июля 2019 года № 4468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бюджетов сельских округов Кызылкогинского района на 2019-2021 годы, районной маслихат VI созыва на ХХХІХ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декабря 2018 года № ХХХІ-2 "Об утверждении бюджетов сельских округов Кызылкогинского района на 2019-2021 годы" (зарегистрированно в реестре государственной регистрации нормативных правовых актов за № 4317, опубликованно 17 января 2019 года в эталонном контрольном банке нормативных правовых актов Республики Казахстан)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"252 865" заменить цифрами "315 482";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"15 900" заменить цифрами "22 719";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"98" заменить цифрами "28";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"236 867" заменить цифрами "292 735";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"254 273" заменить цифрами "316 890";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"103 379" заменить цифрами "112 464";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"101 070" заменить цифрами "110 155";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"104 154" заменить цифрами "113 239";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"76 158" заменить цифрами "86 033";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"74 011" заменить цифрами "83 886";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"76 810" заменить цифрами "86 685";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"230 519" заменить цифрами "249 398";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"15 180" заменить цифрами "17 090";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"310" заменить цифрами "210";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"215 029" заменить цифрами "232 098";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"233 287" заменить цифрами "252 166";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"86 507" заменить цифрами "98 552";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"76 467" заменить цифрами "88 512";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"86 925" заменить цифрами "98 970";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"236 714" заменить цифрами "340 152";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"44 980" заменить цифрами "95 966";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"19 900" заменить цифрами "41 130";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"5 059" заменить цифрами "12 084";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"4 921" заменить цифрами "8 161";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"9 121" заменить цифрами "22 379";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"5 979" заменить цифрами "12 212";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"90 997" заменить цифрами "97 234";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"10 000" заменить цифрами "14 747";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"Уильскому сельскому округу – 490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Мукурскому сельскому округу – 1 000 тысяч тенге;"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"31 287" заменить цифрами "34 226";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"5 556" заменить цифрами "5 906";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"7 896" заменить цифрами "8 185";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"6 045" заменить цифрами "6 845";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"1 800" заменить цифрами "3 300";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4): 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"4 168" заменить цифрами "18 682";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"2 758" заменить цифрами "10 220";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"410" заменить цифрами "5 822";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Мукурскому сельскому округу – 1 640 тысяч тенге;"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"264" заменить цифрами "21 705";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"Миялинскому сельскому округу – 20 251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1 190 тысяч тенге;"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"3 050" заменить цифрами "3 550";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 следующего содержания: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6 821 тысяч тенге - на повышение заработной платы отдельных категорий административных государственных служащих, в том числе: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1 678 тысяч тенге;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Уильскому сельскому округу – 1 220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Тасшагильскому сельскому округу – 934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1 569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Мукурскому сельскому округу – 1 420 тысяч тенге;"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 (А. Баймуратова).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Сарсенгалиева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Бейскали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ХХХІХ сессии районного маслихата от 16 июля 2019 года № ХХХІХ-1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ХХХІ сессии районного маслихата от 29 декабря 2018 года № ХХХІ -2</w:t>
            </w:r>
          </w:p>
        </w:tc>
      </w:tr>
    </w:tbl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2019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431"/>
        <w:gridCol w:w="268"/>
        <w:gridCol w:w="554"/>
        <w:gridCol w:w="320"/>
        <w:gridCol w:w="762"/>
        <w:gridCol w:w="415"/>
        <w:gridCol w:w="14"/>
        <w:gridCol w:w="7"/>
        <w:gridCol w:w="585"/>
        <w:gridCol w:w="613"/>
        <w:gridCol w:w="5150"/>
        <w:gridCol w:w="2304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315 482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292 735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292 735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ХХХІХ сессии районного маслихата от 16 июля 2019 года № ХХХІХ-1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ХХХІ сессии районного маслихата от 29 декабря 2018 года № ХХХІ -2</w:t>
            </w:r>
          </w:p>
        </w:tc>
      </w:tr>
    </w:tbl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Уильского сельского округа на 2019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431"/>
        <w:gridCol w:w="268"/>
        <w:gridCol w:w="554"/>
        <w:gridCol w:w="320"/>
        <w:gridCol w:w="762"/>
        <w:gridCol w:w="415"/>
        <w:gridCol w:w="14"/>
        <w:gridCol w:w="7"/>
        <w:gridCol w:w="585"/>
        <w:gridCol w:w="613"/>
        <w:gridCol w:w="5150"/>
        <w:gridCol w:w="2304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112 464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ХХХІХ сессии районного маслихата от 16 июля 2019 года № ХХХІХ-1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ХХХІ сессии районного маслихата от 29 декабря 2018 года № ХХХІ -2</w:t>
            </w:r>
          </w:p>
        </w:tc>
      </w:tr>
    </w:tbl>
    <w:bookmarkStart w:name="z9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Тасшагильского сельского округа на 2019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443"/>
        <w:gridCol w:w="276"/>
        <w:gridCol w:w="569"/>
        <w:gridCol w:w="329"/>
        <w:gridCol w:w="782"/>
        <w:gridCol w:w="426"/>
        <w:gridCol w:w="14"/>
        <w:gridCol w:w="7"/>
        <w:gridCol w:w="600"/>
        <w:gridCol w:w="629"/>
        <w:gridCol w:w="5285"/>
        <w:gridCol w:w="204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ХХХІХ сессии районного маслихата от 16 июля 2019 года № ХХХІХ-1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ХХХІ сессии районного маслихата от 29 декабря 2018 года № ХХХІ -2</w:t>
            </w:r>
          </w:p>
        </w:tc>
      </w:tr>
    </w:tbl>
    <w:bookmarkStart w:name="z9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Сагизского сельского округа на 2019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431"/>
        <w:gridCol w:w="268"/>
        <w:gridCol w:w="554"/>
        <w:gridCol w:w="320"/>
        <w:gridCol w:w="762"/>
        <w:gridCol w:w="415"/>
        <w:gridCol w:w="14"/>
        <w:gridCol w:w="7"/>
        <w:gridCol w:w="585"/>
        <w:gridCol w:w="613"/>
        <w:gridCol w:w="5150"/>
        <w:gridCol w:w="2304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249 398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232 098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232 098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ХХХІХ сессии районного маслихата от 16 июля 2019 года № ХХХІХ-1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ХХХІ сессии районного маслихата от 29 декабря 2018 года № ХХХІ -2</w:t>
            </w:r>
          </w:p>
        </w:tc>
      </w:tr>
    </w:tbl>
    <w:bookmarkStart w:name="z10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Мукурского сельского округа на 2019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443"/>
        <w:gridCol w:w="276"/>
        <w:gridCol w:w="569"/>
        <w:gridCol w:w="329"/>
        <w:gridCol w:w="782"/>
        <w:gridCol w:w="426"/>
        <w:gridCol w:w="14"/>
        <w:gridCol w:w="7"/>
        <w:gridCol w:w="600"/>
        <w:gridCol w:w="629"/>
        <w:gridCol w:w="5285"/>
        <w:gridCol w:w="204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88 512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88 512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