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9b0c" w14:textId="b129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Кызылкогинского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2019 жылғы 18 шілдедегі № 200 қаулысы. Атырау облысының Әділет департаментінде 2019 жылғы 24 шілдеде № 4470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и в целях организации любительского (спортивного) рыболовства на водных объектах,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рекреационного рыболовства на водных объектах Кызылкогинского района Атырауской области, с учетом требований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Кызылкогинского района Ж. Турдагалиева.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200 от 18 июля 2019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Кызылкогинского района Атырауской области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Участки реки Уиль в пределах административной территории Кызылкогинского района: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Жангельдинский сельский округ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Таңбай, с координатами 48° 54′ 37.16''; 53°43'24.98'' длиной 800 м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Ералы, с координатами 48° 54'37.16′';53°39' 32.66'' длиной 400 м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Қазан төңкерген, с координатами 48°56'18.00′'; 53°59'34.55′' длиной 1000 м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Уильский сельский округ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Сәдір, с координатами 48° 49'42,33'';53°25′ 12,78'' длиной 900 м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Айнаш, с координатами 48°49′ 13.75′'; 53°22′ 48.29′' длиной 890 м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Куздигаринский сельский округ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Сырым, с координатами 48°49′ 29.82′'; 53°15′ 34.50′' длиной 700 м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Кез-Ауыз, с координатами 48°49′ 54.96′'; 53°12′ 42.74′' длиной 810 м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Тасшагильский сельский округ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Бүргенді, с координатами 48° 48′ 30.71''; 53°01'13.58'' длиной 750 м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Шұбарат, с координатами 48° 47'23.79′';53°01' 03.73'' длиной 910 м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Далбан, с координатами 48°48'41.85′'; 53°02'03.21′' длиной 830 м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Жамбульский сельский округ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Қызылой, с координатами 48° 44′ 12.39''; 52°53'33.39'' длиной 990 м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Бекмырза, с координатами 48° 43'25.72′';52°52 32.74'' длиной 850 м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Участки реки Сагиз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Сагизский сельский округ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Алып-Ана, с координатами 48° 12′ 02.30''; 54°56' 09.16'' длиной 1100 м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Ақжар, с координатами 48° 17'34.60′';54°44' 42.33'' длиной 870 м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Мукурский сельский округ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Микоян, с координатами 48° 20'11.90′';54°26' 33.51'' длиной 1100 м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Қарақұдык, с координатами 48° 20'37.01′';54°22' 47.10'' длиной 750 м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Участки реки Куздигара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Уильский сельский округ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Ақтөре, с координатами 48° 55′ 06.79''; 53°39' 13.97'' длиной 1200 м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Көкмешіт, с координатами 48° 56'11.44′';53°36' 42.29'' длиной 860 м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Участки реки Жарыпшыккан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Тайсойганский сельский округ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Жақия, с координатами 48° 39′ 31.36''; 53°34' 34.06'' длиной 910 м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Кәрес қора, с координатами 48° 45'31.24′';53°37' 31.69'' длиной 880 м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