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0971" w14:textId="4a20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29 декабря 2018 года № ХХХI-1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16 октября 2019 года № XXXХІI-1. Зарегистрировано Департаментом юстиции Атырауской области 23 октября 2019 года № 4511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районного бюджета на 2019-2021 годы, районной маслихат VI созыва на ХLІІ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декабря 2018 года № ХХХI-1 "О районном бюджете на 2019-2021 годы" (зарегистрированно в реестре государственной регистрации нормативных правовых актов за № 4315, опубликованно 17 января 2019 года в эталонном контрольном банке нормативных правовых актов Республики Казахстан)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"8 350 743" заменить цифрами "8 560 021";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"1 212 352" заменить цифрами "1 205 658";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"6 941" заменить цифрами "13 454";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"26 250" заменить цифрами "26 431";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"7 105 200" заменить цифрами "7 314 478";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"8 432 985" заменить цифрами "8 642 263";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 (А. Баймуратова).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Бейскали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ХLІІ сессии районного маслихата от 16 октября 2019 года № ХLІІ-1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ХХХІ сессии районного маслихата от 29 декабря 2018 года № ХХХІ -1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8 560 021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1 205 658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7 314 478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7 314 478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7 314 478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496"/>
        <w:gridCol w:w="1046"/>
        <w:gridCol w:w="1046"/>
        <w:gridCol w:w="6518"/>
        <w:gridCol w:w="2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Функциональнаягруппа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8 642 263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532 831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3 944 872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3 334 275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139 595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139 595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3 194 680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2 948 557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310 364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310 364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310 364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325 631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1 201 045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1 201 045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1 201 045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1 199 345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384"/>
        <w:gridCol w:w="1384"/>
        <w:gridCol w:w="3309"/>
        <w:gridCol w:w="48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-95 601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87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1582"/>
        <w:gridCol w:w="1582"/>
        <w:gridCol w:w="2023"/>
        <w:gridCol w:w="55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