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dab1" w14:textId="729d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Жангельдинского сельского округа от 29 марта 2019 года № 5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Жангельдинского сельского округа Кызылкогинского района Атырауской области от 28 июня 2019 года № 13. Зарегистрировано Департаментом юстиции Атырауской области 1 июля 2019 года № 4430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за № 144 от 11 июня 2019 года аким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Жангельдинского сельского округа от 29 марта 2019 года № 5 "Об установлении ограничительных мероприятий" (зарегистрированый в Реестре государственной регистрации нормативных правовых актов № 4362, опубликованное в эталонном контрольном банке нормативных правовых актов Республики Казахстан от 5 апреля 2019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