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b74a" w14:textId="c0ab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Уильского сельского округа от 9 июля 2018 года № 23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Уильского сельского округа Кызылкогинского района Атырауской области от 18 июля 2019 года № 22. Зарегистрировано Департаментом юстиции Атырауской области 22 июля 2019 года № 4466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 и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за № 11-10/143 от 11 июня 2019 года, аким Уильского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Уильского сельского округа от 9 июля 2018 года № 23 "Об установлении ограничительных мероприятий" (зарегистрированный в Реестре государственной регистрации нормативных правовых актов № 4198, опубликовано 24 июля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Жексенов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