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f0d0" w14:textId="64df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Миялинского сельского округа от 9 апреля 2018 года № 30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Кызылкогинского района Атырауской области от 20 февраля 2019 года № 31. Зарегистрировано Департаментом юстиции Атырауской области 21 февраля 2019 года № 4343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и представлением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за № 11-10/281 от 10 декабря 2018 года аким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Миялинского сельского округа от 9 апреля 2018 года № 30 "Об установлении ограничительных мероприятий" (зарегистрированный в Реестре государственной регистрации нормативных правовых актов № 4116, опубликованное в эталонном контрольном банке нормативных правовых актов Республики Казахстан от 20 апреля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