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d6ab" w14:textId="ca2d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29 декабря 2018 года № 243-VІ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22 февраля 2019 года № 260-VI. Зарегистрировано Департаментом юстиции Атырауской области 28 февраля 2019 года № 4344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на внеочередной ХХХІІІ сессии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243-VІ "О районном бюджете на 2019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2021 годы" (зарегистрировано в реестре государственной регистрации нормативных правовых актов за № 4316, опубликовано 11 января 2019 года в эталонном контрольном банке нормативных правовых актов Республики Казахстан)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"6 141 201" заменить цифрами "6 240 616";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"770 908" заменить цифрами "870 323";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"6 141 201" заменить цифрами "6 307 279";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"12 407" заменить цифрами "9 793";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"17 891" заменить цифрами "20 505";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"12 407" заменить цифрами "76 456";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"17 891" заменить цифрами "20 505";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"66 663";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Установить на 2019 год в размере 5000 тенге социальную поддержку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Ильяс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260-VІ внеочередной ХХХІІІ сессии районного  маслихата от "22" февраля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243-VI очередной ХХХ сессии районного маслихата от "29" декабря 2018 года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5 343 273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5 343 273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5 343 273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411"/>
        <w:gridCol w:w="2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6 307 279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139 134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69 927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2 906 471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2 645 509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2 645 409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2 407 606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24 720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273 391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235 799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56 794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98 631 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1 021 675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1 021 675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1 021 675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 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299"/>
        <w:gridCol w:w="1299"/>
        <w:gridCol w:w="1299"/>
        <w:gridCol w:w="4145"/>
        <w:gridCol w:w="1660"/>
        <w:gridCol w:w="13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-76 456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