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0de7" w14:textId="99b0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11 января 2019 года № 247-VІ "О бюджетах сельских округов и поселка Индербор Индерского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4 марта 2019 года № 273-VI. Зарегистрировано Департаментом юстиции Атырауской области 7 марта 2019 года № 4346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бюджета сельских округов и поселка Индербор на 2019-2021 годы, на внеочередной ХХХІV сессии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11 января 2019 года № 247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VІ "О бюджетах сельских округов и поселка Индербор Индерского района на 2019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2021 годы" (зарегистрировано в реестре государственной регистрации нормативных правовых актов за № 4329, опубликовано 21 января 2019 года в эталонном контрольном банке нормативных правовых актов Республики Казахстан)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"96 323" заменить цифрами "97 884";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"неналоговые поступления" цифру "0" заменить цифрами "1 561";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"96 323" заменить цифрами "97 884";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"70 438" заменить цифрами "78 251";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"неналоговые поступления" цифру "0" заменить цифрами "1 813";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"64 768" заменить цифрами "70 768";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"70 438" заменить цифрами "78 251";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"56 271" заменить цифрами "62 271";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"63 413" заменить цифрами "64 448";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"неналоговые поступления" цифру "0" заменить цифрами "1 035";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"63 413" заменить цифрами "64 448";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"99 571" заменить цифрами "101 420";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"неналоговые поступления" цифру "0" заменить цифрами "1 849";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"99 571" заменить цифрами "101 420";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"135 627" заменить цифрами "140 104";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"неналоговые поступления" цифру "0" заменить цифрами "2 477";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"129 317" заменить цифрами "131 317";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"135 627" заменить цифрами "140 104";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"100 104" заменить цифрами "102 104";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"542 213" заменить цифрами "599 220";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"неналоговые поступления" цифру "0" заменить цифрами "9 767";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"473 687" заменить цифрами "520 927";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"542 213" заменить цифрами "599 220";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"318 019" заменить цифрами "365 259".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(М. Ильяс).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ХХХIV сессии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273-VІ внеочередной ХХХIV сессии районного маслихата от "4" марта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247-VІ внеочередной ХХХІ сессии районного маслихата от 11 января 2019 года </w:t>
            </w:r>
          </w:p>
        </w:tc>
      </w:tr>
    </w:tbl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Жарсуатского сельского округа Индерского района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1 561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90 974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5"/>
        <w:gridCol w:w="636"/>
        <w:gridCol w:w="1342"/>
        <w:gridCol w:w="1342"/>
        <w:gridCol w:w="5767"/>
        <w:gridCol w:w="22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1452"/>
        <w:gridCol w:w="1452"/>
        <w:gridCol w:w="1452"/>
        <w:gridCol w:w="4635"/>
        <w:gridCol w:w="18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№ 273-VІ внеочередной ХХХIV сессии районного маслихата от "4" марта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247-VІ внеочередной ХХХІ сессии районного маслихата от 11 января 2019 года</w:t>
            </w:r>
          </w:p>
        </w:tc>
      </w:tr>
    </w:tbl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Орликовского сельского округа Индерского района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5"/>
        <w:gridCol w:w="636"/>
        <w:gridCol w:w="1342"/>
        <w:gridCol w:w="1342"/>
        <w:gridCol w:w="5767"/>
        <w:gridCol w:w="22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1452"/>
        <w:gridCol w:w="1452"/>
        <w:gridCol w:w="1452"/>
        <w:gridCol w:w="4635"/>
        <w:gridCol w:w="18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№ 273-VІ внеочередной ХХХIV сессии районного маслихата от "4" марта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№ 247-VІ внеочередной ХХХІ сессии районного маслихата от 11 января 2019 года 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Коктогайского сельского округа Индерского района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5"/>
        <w:gridCol w:w="636"/>
        <w:gridCol w:w="1342"/>
        <w:gridCol w:w="1342"/>
        <w:gridCol w:w="5767"/>
        <w:gridCol w:w="22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1452"/>
        <w:gridCol w:w="1452"/>
        <w:gridCol w:w="1452"/>
        <w:gridCol w:w="4635"/>
        <w:gridCol w:w="18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273-VІ внеочередной ХХХIV сессии районного маслихата от "4" марта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№ 247-VІ внеочередной ХХХІ сессии районного маслихата от 11 января 2019 года</w:t>
            </w:r>
          </w:p>
        </w:tc>
      </w:tr>
    </w:tbl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Елтайского сельского округа Индерского района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5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1452"/>
        <w:gridCol w:w="1452"/>
        <w:gridCol w:w="1452"/>
        <w:gridCol w:w="4635"/>
        <w:gridCol w:w="18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№ 273-VІ внеочередной ХХХIV сессии районного маслихата от "4" марта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№ 247-VІ внеочередной ХХХІ сессии районного маслихата от 11 января 2019 года</w:t>
            </w:r>
          </w:p>
        </w:tc>
      </w:tr>
    </w:tbl>
    <w:bookmarkStart w:name="z6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Есболского сельского округа Индерского района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2 477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5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140 104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2 660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1452"/>
        <w:gridCol w:w="1452"/>
        <w:gridCol w:w="1452"/>
        <w:gridCol w:w="4635"/>
        <w:gridCol w:w="18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№ 273-VІ внеочередной ХХХIV сессии районного маслихата от "4" марта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№ 247-VІ внеочередной ХХХІ сессии районного маслихата от 11 января 2019 года</w:t>
            </w:r>
          </w:p>
        </w:tc>
      </w:tr>
    </w:tbl>
    <w:bookmarkStart w:name="z6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поселка Индербор Индерского района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9 767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520 927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520 927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5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99 466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99 466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99 466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1452"/>
        <w:gridCol w:w="1452"/>
        <w:gridCol w:w="1452"/>
        <w:gridCol w:w="4635"/>
        <w:gridCol w:w="18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