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2d7e" w14:textId="ade2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районного маслихата от 25 ноября 2015 года №317-V "Об утверждении правил оказания жилищной помощи малообеспеченным семьям (гражданам),проживающим в Индерском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16 мая 2019 года № 290-VI. Зарегистрировано Департаментом юстиции Атырауской области 24 мая 2019 года № 4409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"Об утверждении Правил предоставления жилищной помощи",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ноября 2015 года № 317-V "Об утверждении правил оказания жилищной помощи малообеспеченным семьям (гражданам), проживающим в Индерском районе" (зарегистрировано в реестре государственной регистрации нормативных правовых актов за № 3379, опубликовано 24декабря 2015 года в газете "Дендер)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Индерском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назначения жилищной помощи семья (гражданин) (либо его представитель по нотариально заверенной доверенности) обращается в отдел Индерского района по обслуживанию населения филиала некоммерческого акционерного общества "Государственная корпорация "Правительство для граждан" по Атырауской области и/или посредством веб-портала "электронного правительства" согласно пункта 3 Стандарта.";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Семья (гражданин) (либо его представитель по нотариально заверенной доверенности) вправе обратиться в отдел Индерского района по обслуживанию населения филиала некоммерческого акционерного общества "Государственная корпорация "Правительство для граждан" по Атырауской областиили на веб-портал "электронного правительства" за назначением жилищной помощи один раз в квартал.".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политики, по делам молодежи, образования, культуры, здравоохранения (О. Дилмукашева).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XXXVІ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Амантурлин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