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46bb" w14:textId="64d4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29 декабря 2018 года № 243-VІ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9 июля 2019 года № 295-VI. Зарегистрировано Департаментом юстиции Атырауской области 17 июля 2019 года № 4452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на внеочередной ХХХVІІ сессии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243-VІ "О районном бюджете на 2019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годы" (зарегистрировано в реестре государственной регистрации нормативных правовых актов за № 4316, опубликовано 11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"6 240 616" заменить цифрами "12 440 583";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"870 323" заменить цифрами "865 602";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"5 343 273" заменить цифрами "11 547 961";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"6 307 279" заменить цифрами "12 509 860";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"9 793" заменить цифрами "12 407";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"20 505" заменить цифрами "17 891";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"76 456" заменить цифрами "81 684";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"20 505" заменить цифрами "17 891";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"66 663" заменить цифрами "69 277";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"по социальному налогу – 50 %;"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- 100 %;"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"683 507" заменить цифрами "743 307";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"318 019" заменить цифрами "359 543";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"100 104" заменить цифрами "105 420";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"56 271" заменить цифрами "62 271";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"48 111" заменить цифрами "58 511";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"91 360" заменить цифрами "301 294";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"12 762" заменить цифрами "12 992";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"45 347" заменить цифрами "57 972";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"219 968" заменить цифрами "542 477";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"4 721 тысяч тенге - на компенсацию потерь в связи со снижением налоговой нагрузки низкооплачиваемых работников для повышения размера их заработной платы;"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"19 068 тысяч тенге - на повышение заработной платы отдельных категорий административных государственных служащих;"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"290 226 тысяч тенге - на приобретение жилья коммунального жилищного фонда для малообеспеченных многодетных семей;"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"371 541 тысяч тенге - на реализацию мероприятий по социальной и инженерной инфраструктуре в сельских населенных пунктах в рамках проекта "Ауыл - Ел бесігі";"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"5 744" заменить цифрами "41 886";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"26 138" заменить цифрами "115 848";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"153 494";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"237 072" заменить цифрами "289 762";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"35 168" заменить цифрами "364 861";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"8 882" заменить цифрами "54 514";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"162 000" заменить цифрами "502 000";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"400 402" заменить цифрами "2 209 618";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"14 198 тысяч тенге - на проведение общественных мероприятий и реализацию социальных проектов;"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"17 939 тысяч тенге - на оказание социальной помощи отдельным категориям граждан;"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"6 400 тысяч тенге - на текущее содержание и материально-техническое оснащение органов социальной защиты;"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"756 102 тысяч тенге - на благоустройство и озеленение населенных пунктов;"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"80 046 тысяч тенге - на обеспечение санитарии населенных пунктов;"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"349 767 тысяч тенге - на приобретение спецтехники;"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"276 031 тысяч тенге - на проведение работ по подготовке к зимнему периоду;"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"8 193 тысяч тенге - на обводнение оросительных каналов;"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"20 588 тысяч тенге - на проведение противоэпизоотических мероприятий;"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"2 963" заменить цифрами "52 963";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"50 248" заменить цифрами "550 000";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"2 243" заменить цифрами "5 484";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"4 259" заменить цифрами "14 259";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"25" заменить цифрами "30 025".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Карашина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295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внеочередной ХХХVІІ сессии районного маслихата от "9"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243-VI очередной ХХХ сессии районного маслихата от "29" декабря 2018 года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11 547 961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11 547 961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5594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12 509 860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174 063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88 995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1 254 397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885 167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3 497 366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3 110 644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2 629 342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30 013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2 526 095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647 772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610 180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212 505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151 838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2 184 565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2 184 119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743 307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1299"/>
        <w:gridCol w:w="1299"/>
        <w:gridCol w:w="4145"/>
        <w:gridCol w:w="1660"/>
        <w:gridCol w:w="1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-81 684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