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f315d" w14:textId="7cf3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30 декабря 2019 года № 348-VI. Зарегистрировано Департаментом юстиции Атырауской области 14 января 2020 года № 4576.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11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2020-2022 годы, Индерский районный маслихат VІ созыва на ХLV сессии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14 460 072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1 019 677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30 294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18 655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13 391 446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18 395 134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51 694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51 694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3 950 634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- 3 950 634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3 922 159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50 406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21 931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Индерского районного маслихата Атырауской области от 10.06.2020 № </w:t>
      </w:r>
      <w:r>
        <w:rPr>
          <w:rFonts w:ascii="Times New Roman"/>
          <w:b w:val="false"/>
          <w:i w:val="false"/>
          <w:color w:val="000000"/>
          <w:sz w:val="28"/>
        </w:rPr>
        <w:t>378-VI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30.09.2020 № </w:t>
      </w:r>
      <w:r>
        <w:rPr>
          <w:rFonts w:ascii="Times New Roman"/>
          <w:b w:val="false"/>
          <w:i w:val="false"/>
          <w:color w:val="000000"/>
          <w:sz w:val="28"/>
        </w:rPr>
        <w:t>411-VI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07.12.2020 № </w:t>
      </w:r>
      <w:r>
        <w:rPr>
          <w:rFonts w:ascii="Times New Roman"/>
          <w:b w:val="false"/>
          <w:i w:val="false"/>
          <w:color w:val="000000"/>
          <w:sz w:val="28"/>
        </w:rPr>
        <w:t>437-VI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2020 год норматив общей суммы поступлений общегосударственных налогов в районном бюджете в следующих объемах: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корпоративному подоходному налогу – 30%; 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 – 100%;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 – 50%.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2020 год объемы субвенций, передаваемых из областного бюджета в районные бюджеты, в сумме 4 985 714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4. Исключен решениемИндерского районного маслихата Атырауской области от 06.04.2020 № </w:t>
      </w:r>
      <w:r>
        <w:rPr>
          <w:rFonts w:ascii="Times New Roman"/>
          <w:b w:val="false"/>
          <w:i w:val="false"/>
          <w:color w:val="000000"/>
          <w:sz w:val="28"/>
        </w:rPr>
        <w:t>368-VI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2020 год в сумме 20 032 тысяч тенге.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Индерского районного маслихата Атырауской области от 06.04.2020 № </w:t>
      </w:r>
      <w:r>
        <w:rPr>
          <w:rFonts w:ascii="Times New Roman"/>
          <w:b w:val="false"/>
          <w:i w:val="false"/>
          <w:color w:val="000000"/>
          <w:sz w:val="28"/>
        </w:rPr>
        <w:t>368-VI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30.09.2020 № </w:t>
      </w:r>
      <w:r>
        <w:rPr>
          <w:rFonts w:ascii="Times New Roman"/>
          <w:b w:val="false"/>
          <w:i w:val="false"/>
          <w:color w:val="000000"/>
          <w:sz w:val="28"/>
        </w:rPr>
        <w:t>411-VI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07.12.2020 № </w:t>
      </w:r>
      <w:r>
        <w:rPr>
          <w:rFonts w:ascii="Times New Roman"/>
          <w:b w:val="false"/>
          <w:i w:val="false"/>
          <w:color w:val="000000"/>
          <w:sz w:val="28"/>
        </w:rPr>
        <w:t>437-VI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2020 год предусмотрены бюджетные кредиты местным исполнительным органам в сумме 37 503 тысяч тенге на реализацию мер социальной поддержки специалистов.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Индерского районного маслихата Атырауской области от 30.09.2020 № </w:t>
      </w:r>
      <w:r>
        <w:rPr>
          <w:rFonts w:ascii="Times New Roman"/>
          <w:b w:val="false"/>
          <w:i w:val="false"/>
          <w:color w:val="000000"/>
          <w:sz w:val="28"/>
        </w:rPr>
        <w:t>411-VI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07.12.2020 № </w:t>
      </w:r>
      <w:r>
        <w:rPr>
          <w:rFonts w:ascii="Times New Roman"/>
          <w:b w:val="false"/>
          <w:i w:val="false"/>
          <w:color w:val="000000"/>
          <w:sz w:val="28"/>
        </w:rPr>
        <w:t>437-VI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2020 год предусмотрены целевые текущие трансферты и целевые трансферты на развитие из республиканского бюджета в сумме 7 831 129 тысяч тенге.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Индерского районного маслихата Атырауской области от 30.09.2020 № </w:t>
      </w:r>
      <w:r>
        <w:rPr>
          <w:rFonts w:ascii="Times New Roman"/>
          <w:b w:val="false"/>
          <w:i w:val="false"/>
          <w:color w:val="000000"/>
          <w:sz w:val="28"/>
        </w:rPr>
        <w:t>411-VI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01.01.2020); от 07.12.2020 № </w:t>
      </w:r>
      <w:r>
        <w:rPr>
          <w:rFonts w:ascii="Times New Roman"/>
          <w:b w:val="false"/>
          <w:i w:val="false"/>
          <w:color w:val="000000"/>
          <w:sz w:val="28"/>
        </w:rPr>
        <w:t>437-VI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2020 год предусмотрены целевые текущие трансферты и целевые трансферты на развитие из областного бюджета в сумме 516 728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решением Индерского районного маслихата Атырауской области от 30.09.2020 № </w:t>
      </w:r>
      <w:r>
        <w:rPr>
          <w:rFonts w:ascii="Times New Roman"/>
          <w:b w:val="false"/>
          <w:i w:val="false"/>
          <w:color w:val="000000"/>
          <w:sz w:val="28"/>
        </w:rPr>
        <w:t>411-VI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местных бюджетных программ, не подлежащих секвестру в процессе исполнения местных бюджетов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настоящего решения возложить на постоянную комиссию районного маслихата по вопросам развития экономики, бюджета, финансов, малого и среднего предпринимательства, сельского хозяйства (М. Ильяс).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2020 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№ 348-VI очередной XLV сессии районного маслихата от "30" декабря 2019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Индерского районного маслихата Атырауской области от 07.12.2020 № </w:t>
      </w:r>
      <w:r>
        <w:rPr>
          <w:rFonts w:ascii="Times New Roman"/>
          <w:b w:val="false"/>
          <w:i w:val="false"/>
          <w:color w:val="ff0000"/>
          <w:sz w:val="28"/>
        </w:rPr>
        <w:t>437-VI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4"/>
        <w:gridCol w:w="140"/>
        <w:gridCol w:w="279"/>
        <w:gridCol w:w="282"/>
        <w:gridCol w:w="308"/>
        <w:gridCol w:w="2"/>
        <w:gridCol w:w="2"/>
        <w:gridCol w:w="16"/>
        <w:gridCol w:w="16"/>
        <w:gridCol w:w="2"/>
        <w:gridCol w:w="2"/>
        <w:gridCol w:w="277"/>
        <w:gridCol w:w="361"/>
        <w:gridCol w:w="533"/>
        <w:gridCol w:w="788"/>
        <w:gridCol w:w="14"/>
        <w:gridCol w:w="4"/>
        <w:gridCol w:w="9"/>
        <w:gridCol w:w="397"/>
        <w:gridCol w:w="143"/>
        <w:gridCol w:w="272"/>
        <w:gridCol w:w="552"/>
        <w:gridCol w:w="7"/>
        <w:gridCol w:w="23"/>
        <w:gridCol w:w="23"/>
        <w:gridCol w:w="23"/>
        <w:gridCol w:w="11"/>
        <w:gridCol w:w="1488"/>
        <w:gridCol w:w="773"/>
        <w:gridCol w:w="1524"/>
        <w:gridCol w:w="3137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14 460 072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1 019 677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342 328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323 328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297 238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364 411 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30 294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14 473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18 000 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13 391 446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городов, районного значения, сел, поселков, сельских округов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13 391 398 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13 391 398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18 395 134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442 421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4 613 788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4 079 347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3 867 595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211 752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1 037 436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276 814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3 195 250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2 776 853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2 766 654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1 127 540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1 639 114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418 397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418 397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культуры, развития языков, физической культуры и спорта района (города областного значения)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6 307 368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2 320 556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3 986 812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640 458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по социальной и инженерной инфраструктуре в сельских населенных пунктах в рамках проекта "Ауыл-Ел бесігі"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1 426 100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Возврат, использованных не по целевому назначению целевых трансфертов 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трансфертов, выделенных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Функцункциональная группа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высшестоящим бюджетом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-3 950 634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3 950 634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3 922 159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3 922 159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3 922 159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50 406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21 931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№ 348-VI очередной XLV сессии районного маслихата от "30" декабря 2019 года</w:t>
            </w:r>
          </w:p>
        </w:tc>
      </w:tr>
    </w:tbl>
    <w:bookmarkStart w:name="z4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5 591 117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947 290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10 700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4 610 327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4 610 327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4 610 327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5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5 591 117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283 827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1 620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 физической культуры и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3 385 580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36 397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3 262 209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3 262 209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2 975 679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241 614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13 312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226 002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108 911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95 061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58 783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84 865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9 352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17 623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1 336 476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1 336 476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1 336 476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1 336 476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№ 348-VI очередной XLV сессии районного маслихата от "30" декабря 2019 года</w:t>
            </w:r>
          </w:p>
        </w:tc>
      </w:tr>
    </w:tbl>
    <w:bookmarkStart w:name="z4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5 605 263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994 105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329 677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407 528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10 700 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4 581 358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4 581 358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4 581 358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5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5 605 263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283 827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маслихата района (города областного значения)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1 620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 физической культуры и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3 399 726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36 397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3 276 355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3 276 355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2 989 825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93 405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241 614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13 312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226 002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226 002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108 911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95 061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58 783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84 865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75 513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9 352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17 623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17 623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1 336 476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1 336 476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1 336 476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1 336 476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№ 348-VI очередной XLV сессии районного маслихата от "30" декабря 2019 года</w:t>
            </w:r>
          </w:p>
        </w:tc>
      </w:tr>
    </w:tbl>
    <w:bookmarkStart w:name="z5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  <w:bookmarkEnd w:id="3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