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f234" w14:textId="d1bf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Есболского сельского округа от 15 февраля 2019 года № 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Есболского сельского округа Индерского района Атырауской области от 14 июня 2019 года № 33. Зарегистрировано Департаментом юстиции Атырауской области 17 июня 2019 года № 4421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"Индерская районная территориальная инспекция Комитета ветеринарного контроля и надзора Министерства сельского хозяйства Республики Казахстан" от 29 апреля 2019 года № 09-10/112 аким Есболского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Есболского сельского округа от 15 февраля 2019 года № 8 "Об установлении ограничительных мероприятий" (зарегистрированное в реестре государственной регистрации нормативных правовых актов за № 4341, опубликован в эталонном контрольном банке нормативных правовых актов Республики Казахстан 21 февраля 2019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