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671a" w14:textId="2796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бюджетах поселков Макат и Доссор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9 января 2019 года № 239-VI. Зарегистрировано Департаментом юстиции Атырауской области 11 января 2019 года № 4328.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акиматов поселков Макат и Доссор проект бюджета на 2019-2021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Макат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639 374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36 673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596 657 тысяч тенге.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639 374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Макатского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17.07.2019 № </w:t>
      </w:r>
      <w:r>
        <w:rPr>
          <w:rFonts w:ascii="Times New Roman"/>
          <w:b w:val="false"/>
          <w:i w:val="false"/>
          <w:color w:val="000000"/>
          <w:sz w:val="28"/>
        </w:rPr>
        <w:t>297-VI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30.10.2019 № </w:t>
      </w:r>
      <w:r>
        <w:rPr>
          <w:rFonts w:ascii="Times New Roman"/>
          <w:b w:val="false"/>
          <w:i w:val="false"/>
          <w:color w:val="000000"/>
          <w:sz w:val="28"/>
        </w:rPr>
        <w:t>320-VI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№ </w:t>
      </w:r>
      <w:r>
        <w:rPr>
          <w:rFonts w:ascii="Times New Roman"/>
          <w:b w:val="false"/>
          <w:i w:val="false"/>
          <w:color w:val="000000"/>
          <w:sz w:val="28"/>
        </w:rPr>
        <w:t>338-VI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Доссор на 2019 - 2021 годы cогласно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405 789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24 661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1 496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372 917 тысяч тенге.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405 789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- 0 тысяч тенге: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Макатского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17.07.2019 № </w:t>
      </w:r>
      <w:r>
        <w:rPr>
          <w:rFonts w:ascii="Times New Roman"/>
          <w:b w:val="false"/>
          <w:i w:val="false"/>
          <w:color w:val="000000"/>
          <w:sz w:val="28"/>
        </w:rPr>
        <w:t>297-VI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30.10.2019 № </w:t>
      </w:r>
      <w:r>
        <w:rPr>
          <w:rFonts w:ascii="Times New Roman"/>
          <w:b w:val="false"/>
          <w:i w:val="false"/>
          <w:color w:val="000000"/>
          <w:sz w:val="28"/>
        </w:rPr>
        <w:t>320-VI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№ </w:t>
      </w:r>
      <w:r>
        <w:rPr>
          <w:rFonts w:ascii="Times New Roman"/>
          <w:b w:val="false"/>
          <w:i w:val="false"/>
          <w:color w:val="000000"/>
          <w:sz w:val="28"/>
        </w:rPr>
        <w:t>338-VI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2019 год объем субвенций, передаваемых из местного бюджета в сумме 199 675 тысяч тенге, в том числе: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Мақат – 131 675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Доссор – 68 000 тысяч тенге.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на 2019 год специалистам в области здравоохранения, социального обеспечения, образования, культуры, спорта и ветеринарии,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(А. Кабдолов).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9 января 2019 года № 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Макатского районного маслихата Атырауской области от 23.12.2019 № </w:t>
      </w:r>
      <w:r>
        <w:rPr>
          <w:rFonts w:ascii="Times New Roman"/>
          <w:b w:val="false"/>
          <w:i w:val="false"/>
          <w:color w:val="ff0000"/>
          <w:sz w:val="28"/>
        </w:rPr>
        <w:t>338-VI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575"/>
        <w:gridCol w:w="1015"/>
        <w:gridCol w:w="4869"/>
        <w:gridCol w:w="3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596657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596657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596657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9 января 2019 года № 239-VI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9 января 2019 года № 239-VI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9 января 2019 года № 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Макатского районного маслихата Атырауской области от 23.12.2019 № </w:t>
      </w:r>
      <w:r>
        <w:rPr>
          <w:rFonts w:ascii="Times New Roman"/>
          <w:b w:val="false"/>
          <w:i w:val="false"/>
          <w:color w:val="ff0000"/>
          <w:sz w:val="28"/>
        </w:rPr>
        <w:t>338-VI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575"/>
        <w:gridCol w:w="1015"/>
        <w:gridCol w:w="4869"/>
        <w:gridCol w:w="3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405789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372917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372917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372917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9 января 2019 года № 239-VI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2020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 районного маслихата от 9 января 2019 года № 239-VI</w:t>
            </w:r>
          </w:p>
        </w:tc>
      </w:tr>
    </w:tbl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"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