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9b9a" w14:textId="b1a9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декабря 2018 года № 234-VІ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29 марта 2019 года № 268-VI. Зарегистрировано Департаментом юстиции Атырауской области 9 апреля 2019 года № 4375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2019-2021 годы,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ХXХV сессии районного маслихата от 29 декабря 2018 года № 234-VІ "О районном бюджете на 2019-2021 годы" (зарегистрировано в реестре государственной регистрации нормативных правовых актов за № 4319, опубликовано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"3 984 946" заменить цифрами "5 299 656";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"1 840 391" заменить цифрами "1 823 612";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"12 681" заменить цифрами "12 337";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"4 602" заменить цифрами "14 205";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"2 127 272" заменить цифрами "3 449 502".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"3 599 185" заменить цифрами "5 505 928".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"используемые остатки бюджетных средств" цифру "0" заменить цифрами "206 272".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(А. Кабдолов).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ХХХVІІІ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29 марта 2019 года № 268-VI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 районного маслихата от 29 декабря 2018 года № 234-VI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6"/>
        <w:gridCol w:w="6"/>
        <w:gridCol w:w="281"/>
        <w:gridCol w:w="283"/>
        <w:gridCol w:w="283"/>
        <w:gridCol w:w="241"/>
        <w:gridCol w:w="2"/>
        <w:gridCol w:w="564"/>
        <w:gridCol w:w="587"/>
        <w:gridCol w:w="4"/>
        <w:gridCol w:w="6"/>
        <w:gridCol w:w="4"/>
        <w:gridCol w:w="373"/>
        <w:gridCol w:w="398"/>
        <w:gridCol w:w="1153"/>
        <w:gridCol w:w="9"/>
        <w:gridCol w:w="16"/>
        <w:gridCol w:w="16"/>
        <w:gridCol w:w="2"/>
        <w:gridCol w:w="1904"/>
        <w:gridCol w:w="2851"/>
        <w:gridCol w:w="16"/>
        <w:gridCol w:w="6"/>
        <w:gridCol w:w="20"/>
        <w:gridCol w:w="6"/>
        <w:gridCol w:w="4"/>
        <w:gridCol w:w="2"/>
        <w:gridCol w:w="240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5299656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деятельсность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(или), обустройство инженерно-коммуникационной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массого предпринимательства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сырья животного происхождения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а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