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aa54" w14:textId="2b7a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9 января 2019 года № 239-VІ "О бюджетах поселков Макат и Доссор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12 апреля 2019 года № 272-VI. Зарегистрировано Департаментом юстиции Атырауской области 16 апреля 2019 года № 4382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поселков Макат и Доссор на 2019-2021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районного маслихата от 9 января 2019 года № 239-VІ "О бюджетах поселков Макат и Доссор на 2019-2021 годы" (зарегистрировано в реестре государственной регистрации нормативных правовых актов за № 4328,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"439 745" заменить цифрами "594 936";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"220 462" заменить цифрами "221 987";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"501" заменить цифрами "6 476";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"218 782" заменить цифрами "366 473".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"439 745" заменить цифрами "594 936".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"252 760" заменить цифрами "355 734";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"89 682" заменить цифрами "83 864";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"3 773" заменить цифрами "9 591";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"159 305" заменить цифрами "262 279".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"252 760" заменить цифрами "355 734".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12 апреля 2019 года № 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9 января 2019 года № 239-VI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5"/>
        <w:gridCol w:w="653"/>
        <w:gridCol w:w="674"/>
        <w:gridCol w:w="701"/>
        <w:gridCol w:w="674"/>
        <w:gridCol w:w="1843"/>
        <w:gridCol w:w="3713"/>
        <w:gridCol w:w="566"/>
        <w:gridCol w:w="24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12 апреля 2019 года № 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9 января 2019 года № 239-VI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5"/>
        <w:gridCol w:w="653"/>
        <w:gridCol w:w="674"/>
        <w:gridCol w:w="701"/>
        <w:gridCol w:w="674"/>
        <w:gridCol w:w="1843"/>
        <w:gridCol w:w="3713"/>
        <w:gridCol w:w="566"/>
        <w:gridCol w:w="24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