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e303" w14:textId="712e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(К зон), учитывающего месторасположение объекта налогооблажения в населенных пунктах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11 июля 2019 года № 117. Зарегистрировано Департаментом юстиции Атырауской области 16 июля 2019 года № 4450. Утратило силу постановлением акимата Макатского района Атырауской области от 8 апреля 2021 года № 62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Макатского района Атырауской области от 08.04.2021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кодекс), со статьей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№ 17847),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91 "Об утверждении коэффициента зонирования, учитывающего месторасположение объекта налогообложения в населенном пункте" (зарегистрирован в Реестре государственной регистрации нормативных правовых актов № 13326),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 (К зон), учитывающие месторасположение объекта налогообложения в населенных пунктах Макатского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Нурпеисова Т.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Макатского района от "11" июля 2019 года № 117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Макатского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4641"/>
        <w:gridCol w:w="4641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Макат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Жұмабай Жұмағалиева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Базарғали Төлекбаева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Ерғожа Туманова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Ләтип Шахатова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Әліби Жангельдина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"Мұнайшы газеті"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Нәбира Шағырова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"Сарыарқа"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"Телішевых"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"Газшылар"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участок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"Алаш"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Қаныш Сатпаева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Айман Жұмашева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"Болашақ"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377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"Бірлік"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"Ынтымақ"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Ақмұқан Нұрсейтова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Шөкен Исанова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Кайырғали Жылқышиева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Әмірбай Оразова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Момышұлы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Гарифолла Курмангалиева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Құрмангазы Сагырбаева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Мұстафа Шоқай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Тәжібай Текеева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 Сарғұнанова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 Құсайынова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Оспан Шаримова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Кубай Сеитова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Бисенгали Даулетбаева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Қадым Жандауова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Рамазан Төлешқалиева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Хансұлтан Аухатова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Шәли Еркешева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Әмірхан Мантаева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Жетпис Ботабайулы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Қуаныш Құдабаева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Ғалия Сүлейменова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Қадірбай Керікова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Бержан Қанатбаева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Өтемісұлы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Байгетобе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Ескене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Нефтепровод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469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472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